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5388" w:type="pct"/>
        <w:tblInd w:w="-179" w:type="dxa"/>
        <w:tblLayout w:type="fixed"/>
        <w:tblCellMar>
          <w:top w:w="105" w:type="dxa"/>
          <w:left w:w="105" w:type="dxa"/>
          <w:bottom w:w="105" w:type="dxa"/>
          <w:right w:w="105" w:type="dxa"/>
        </w:tblCellMar>
      </w:tblPr>
      <w:tblGrid>
        <w:gridCol w:w="2628"/>
        <w:gridCol w:w="7985"/>
      </w:tblGrid>
      <w:tr>
        <w:tblPrEx>
          <w:tblCellMar>
            <w:top w:w="105" w:type="dxa"/>
            <w:left w:w="105" w:type="dxa"/>
            <w:bottom w:w="105" w:type="dxa"/>
            <w:right w:w="105" w:type="dxa"/>
          </w:tblCellMar>
        </w:tblPrEx>
        <w:trPr>
          <w:trHeight w:val="1161" w:hRule="atLeast"/>
        </w:trPr>
        <w:tc>
          <w:tcPr>
            <w:tcW w:w="1238" w:type="pct"/>
          </w:tcPr>
          <w:p>
            <w:pPr>
              <w:jc w:val="both"/>
              <w:rPr>
                <w:b/>
                <w:lang w:val="vi-VN"/>
              </w:rPr>
            </w:pPr>
          </w:p>
        </w:tc>
        <w:tc>
          <w:tcPr>
            <w:tcW w:w="3762" w:type="pct"/>
          </w:tcPr>
          <w:p>
            <w:pPr>
              <w:spacing w:line="360" w:lineRule="auto"/>
              <w:jc w:val="both"/>
              <w:rPr>
                <w:sz w:val="26"/>
                <w:szCs w:val="26"/>
                <w:lang w:val="vi-VN"/>
              </w:rPr>
            </w:pPr>
            <w:r>
              <w:drawing>
                <wp:anchor distT="0" distB="0" distL="114300" distR="114300" simplePos="0" relativeHeight="251660288" behindDoc="0" locked="0" layoutInCell="1" allowOverlap="1">
                  <wp:simplePos x="0" y="0"/>
                  <wp:positionH relativeFrom="column">
                    <wp:posOffset>-160020</wp:posOffset>
                  </wp:positionH>
                  <wp:positionV relativeFrom="paragraph">
                    <wp:posOffset>-29210</wp:posOffset>
                  </wp:positionV>
                  <wp:extent cx="816610" cy="816610"/>
                  <wp:effectExtent l="0" t="0" r="0" b="0"/>
                  <wp:wrapSquare wrapText="bothSides"/>
                  <wp:docPr id="5"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6" descr="Logo&#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a:xfrm>
                            <a:off x="0" y="0"/>
                            <a:ext cx="816610" cy="816610"/>
                          </a:xfrm>
                          <a:prstGeom prst="rect">
                            <a:avLst/>
                          </a:prstGeom>
                          <a:noFill/>
                          <a:ln>
                            <a:noFill/>
                          </a:ln>
                        </pic:spPr>
                      </pic:pic>
                    </a:graphicData>
                  </a:graphic>
                </wp:anchor>
              </w:drawing>
            </w:r>
            <w:r>
              <w:rPr>
                <w:sz w:val="26"/>
                <w:szCs w:val="26"/>
                <w:lang w:val="vi-VN"/>
              </w:rPr>
              <w:t>TRƯỜNG ĐẠI HỌC KINH TẾ - LUẬT</w:t>
            </w:r>
          </w:p>
          <w:p>
            <w:pPr>
              <w:spacing w:line="360" w:lineRule="auto"/>
              <w:jc w:val="both"/>
              <w:rPr>
                <w:b/>
                <w:sz w:val="26"/>
                <w:szCs w:val="26"/>
              </w:rPr>
            </w:pPr>
            <w:r>
              <w:rPr>
                <w:b/>
                <w:sz w:val="26"/>
                <w:szCs w:val="26"/>
                <w:lang w:val="vi-VN"/>
              </w:rPr>
              <w:t xml:space="preserve">          KHOA</w:t>
            </w:r>
            <w:r>
              <w:rPr>
                <w:b/>
                <w:sz w:val="26"/>
                <w:szCs w:val="26"/>
              </w:rPr>
              <w:t xml:space="preserve"> LUẬT KINH TẾ</w:t>
            </w:r>
          </w:p>
          <w:p>
            <w:pPr>
              <w:spacing w:line="360" w:lineRule="auto"/>
              <w:jc w:val="both"/>
              <w:rPr>
                <w:b/>
                <w:sz w:val="26"/>
                <w:szCs w:val="26"/>
                <w:lang w:val="vi-VN"/>
              </w:rPr>
            </w:pPr>
          </w:p>
        </w:tc>
      </w:tr>
    </w:tbl>
    <w:p>
      <w:pPr>
        <w:spacing w:before="240" w:after="120" w:line="360" w:lineRule="auto"/>
        <w:jc w:val="center"/>
        <w:rPr>
          <w:b/>
          <w:bCs/>
          <w:sz w:val="30"/>
          <w:szCs w:val="30"/>
          <w:lang w:val="vi-VN"/>
        </w:rPr>
      </w:pPr>
      <w:r>
        <mc:AlternateContent>
          <mc:Choice Requires="wps">
            <w:drawing>
              <wp:anchor distT="0" distB="0" distL="114300" distR="114300" simplePos="0" relativeHeight="251661312" behindDoc="0" locked="0" layoutInCell="1" allowOverlap="1">
                <wp:simplePos x="0" y="0"/>
                <wp:positionH relativeFrom="column">
                  <wp:posOffset>1576705</wp:posOffset>
                </wp:positionH>
                <wp:positionV relativeFrom="paragraph">
                  <wp:posOffset>-1344295</wp:posOffset>
                </wp:positionV>
                <wp:extent cx="4984750" cy="327025"/>
                <wp:effectExtent l="0" t="0" r="0" b="0"/>
                <wp:wrapNone/>
                <wp:docPr id="4" name="Rectangle 4"/>
                <wp:cNvGraphicFramePr/>
                <a:graphic xmlns:a="http://schemas.openxmlformats.org/drawingml/2006/main">
                  <a:graphicData uri="http://schemas.microsoft.com/office/word/2010/wordprocessingShape">
                    <wps:wsp>
                      <wps:cNvSpPr/>
                      <wps:spPr>
                        <a:xfrm>
                          <a:off x="0" y="0"/>
                          <a:ext cx="4984750" cy="327025"/>
                        </a:xfrm>
                        <a:prstGeom prst="rect">
                          <a:avLst/>
                        </a:prstGeom>
                        <a:solidFill>
                          <a:srgbClr val="FFFFFF"/>
                        </a:solidFill>
                        <a:ln>
                          <a:noFill/>
                        </a:ln>
                      </wps:spPr>
                      <wps:txbx>
                        <w:txbxContent>
                          <w:p>
                            <w:pPr>
                              <w:spacing w:line="258" w:lineRule="auto"/>
                              <w:ind w:hanging="2"/>
                              <w:jc w:val="right"/>
                              <w:rPr>
                                <w:lang w:val="vi-VN"/>
                              </w:rPr>
                            </w:pPr>
                            <w:r>
                              <w:rPr>
                                <w:b/>
                                <w:i/>
                                <w:color w:val="000000"/>
                              </w:rPr>
                              <w:t xml:space="preserve">Mẫu </w:t>
                            </w:r>
                            <w:r>
                              <w:rPr>
                                <w:b/>
                                <w:i/>
                                <w:color w:val="000000"/>
                                <w:lang w:val="vi-VN"/>
                              </w:rPr>
                              <w:t>7</w:t>
                            </w:r>
                            <w:r>
                              <w:rPr>
                                <w:b/>
                                <w:i/>
                                <w:color w:val="000000"/>
                              </w:rPr>
                              <w:t>: Đ</w:t>
                            </w:r>
                            <w:r>
                              <w:rPr>
                                <w:b/>
                                <w:i/>
                                <w:color w:val="000000"/>
                                <w:lang w:val="vi-VN"/>
                              </w:rPr>
                              <w:t xml:space="preserve">ề cương chi tiết học phần </w:t>
                            </w:r>
                          </w:p>
                          <w:p>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Rectangle 4" o:spid="_x0000_s1026" o:spt="1" style="position:absolute;left:0pt;margin-left:124.15pt;margin-top:-105.85pt;height:25.75pt;width:392.5pt;z-index:251661312;mso-width-relative:page;mso-height-relative:page;" fillcolor="#FFFFFF" filled="t" stroked="f" coordsize="21600,21600" o:gfxdata="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2XyUNoAAAAOAQAADwAAAAAAAAABACAAAAAiAAAAZHJzL2Rvd25yZXYueG1sUEsBAhQAFAAA&#10;AAgAh07iQK0M6HntAQAA6wMAAA4AAAAAAAAAAQAgAAAAKQEAAGRycy9lMm9Eb2MueG1sUEsFBgAA&#10;AAAGAAYAWQEAAIgFAAAAAA==&#10;">
                <v:fill on="t" focussize="0,0"/>
                <v:stroke on="f"/>
                <v:imagedata o:title=""/>
                <o:lock v:ext="edit" aspectratio="f"/>
                <v:textbox inset="7.1988188976378pt,3.59842519685039pt,7.1988188976378pt,3.59842519685039pt">
                  <w:txbxContent>
                    <w:p>
                      <w:pPr>
                        <w:spacing w:line="258" w:lineRule="auto"/>
                        <w:ind w:hanging="2"/>
                        <w:jc w:val="right"/>
                        <w:rPr>
                          <w:lang w:val="vi-VN"/>
                        </w:rPr>
                      </w:pPr>
                      <w:r>
                        <w:rPr>
                          <w:b/>
                          <w:i/>
                          <w:color w:val="000000"/>
                        </w:rPr>
                        <w:t xml:space="preserve">Mẫu </w:t>
                      </w:r>
                      <w:r>
                        <w:rPr>
                          <w:b/>
                          <w:i/>
                          <w:color w:val="000000"/>
                          <w:lang w:val="vi-VN"/>
                        </w:rPr>
                        <w:t>7</w:t>
                      </w:r>
                      <w:r>
                        <w:rPr>
                          <w:b/>
                          <w:i/>
                          <w:color w:val="000000"/>
                        </w:rPr>
                        <w:t>: Đ</w:t>
                      </w:r>
                      <w:r>
                        <w:rPr>
                          <w:b/>
                          <w:i/>
                          <w:color w:val="000000"/>
                          <w:lang w:val="vi-VN"/>
                        </w:rPr>
                        <w:t xml:space="preserve">ề cương chi tiết học phần </w:t>
                      </w:r>
                    </w:p>
                    <w:p>
                      <w:pPr>
                        <w:spacing w:line="258" w:lineRule="auto"/>
                        <w:ind w:hanging="2"/>
                      </w:pPr>
                    </w:p>
                  </w:txbxContent>
                </v:textbox>
              </v:rect>
            </w:pict>
          </mc:Fallback>
        </mc:AlternateContent>
      </w:r>
      <w:r>
        <w:rPr>
          <w:b/>
          <w:bCs/>
          <w:sz w:val="30"/>
          <w:szCs w:val="30"/>
        </w:rPr>
        <w:t>ĐỀ CƯƠNG CHI TIẾT HỌC</w:t>
      </w:r>
      <w:r>
        <w:rPr>
          <w:b/>
          <w:bCs/>
          <w:sz w:val="30"/>
          <w:szCs w:val="30"/>
          <w:lang w:val="vi-VN"/>
        </w:rPr>
        <w:t xml:space="preserve"> PHẦN</w:t>
      </w:r>
    </w:p>
    <w:p>
      <w:pPr>
        <w:pStyle w:val="62"/>
        <w:numPr>
          <w:ilvl w:val="0"/>
          <w:numId w:val="6"/>
        </w:numPr>
        <w:tabs>
          <w:tab w:val="left" w:pos="720"/>
        </w:tabs>
        <w:spacing w:line="360" w:lineRule="auto"/>
        <w:jc w:val="both"/>
        <w:rPr>
          <w:b/>
          <w:bCs/>
          <w:sz w:val="26"/>
          <w:szCs w:val="26"/>
        </w:rPr>
      </w:pPr>
      <w:r>
        <w:rPr>
          <w:b/>
          <w:bCs/>
          <w:sz w:val="26"/>
          <w:szCs w:val="26"/>
        </w:rPr>
        <w:t xml:space="preserve">Thông tin </w:t>
      </w:r>
      <w:r>
        <w:rPr>
          <w:b/>
          <w:bCs/>
          <w:sz w:val="26"/>
          <w:szCs w:val="26"/>
          <w:lang w:val="vi-VN"/>
        </w:rPr>
        <w:t>tổng quát:</w:t>
      </w:r>
    </w:p>
    <w:tbl>
      <w:tblPr>
        <w:tblStyle w:val="12"/>
        <w:tblW w:w="5074" w:type="pct"/>
        <w:tblInd w:w="-5" w:type="dxa"/>
        <w:tblLayout w:type="autofit"/>
        <w:tblCellMar>
          <w:top w:w="0" w:type="dxa"/>
          <w:left w:w="108" w:type="dxa"/>
          <w:bottom w:w="0" w:type="dxa"/>
          <w:right w:w="108" w:type="dxa"/>
        </w:tblCellMar>
      </w:tblPr>
      <w:tblGrid>
        <w:gridCol w:w="3364"/>
        <w:gridCol w:w="6637"/>
      </w:tblGrid>
      <w:tr>
        <w:trPr>
          <w:trHeight w:val="320" w:hRule="atLeast"/>
        </w:trPr>
        <w:tc>
          <w:tcPr>
            <w:tcW w:w="1682" w:type="pct"/>
            <w:tcBorders>
              <w:top w:val="dotted" w:color="000000" w:sz="4" w:space="0"/>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rPr>
            </w:pPr>
            <w:r>
              <w:rPr>
                <w:rFonts w:eastAsia="Calibri"/>
                <w:b/>
                <w:bCs/>
                <w:color w:val="000000"/>
                <w:sz w:val="26"/>
                <w:szCs w:val="26"/>
              </w:rPr>
              <w:t>Tên</w:t>
            </w:r>
            <w:r>
              <w:rPr>
                <w:rFonts w:eastAsia="Calibri"/>
                <w:b/>
                <w:bCs/>
                <w:color w:val="000000"/>
                <w:sz w:val="26"/>
                <w:szCs w:val="26"/>
                <w:lang w:val="vi-VN"/>
              </w:rPr>
              <w:t xml:space="preserve"> học phần tiếng Việt</w:t>
            </w:r>
          </w:p>
        </w:tc>
        <w:tc>
          <w:tcPr>
            <w:tcW w:w="3318" w:type="pct"/>
            <w:tcBorders>
              <w:top w:val="dotted" w:color="000000" w:sz="4" w:space="0"/>
              <w:left w:val="nil"/>
              <w:bottom w:val="dotted" w:color="000000" w:sz="4" w:space="0"/>
              <w:right w:val="dotted" w:color="000000" w:sz="4" w:space="0"/>
            </w:tcBorders>
            <w:shd w:val="clear" w:color="auto" w:fill="auto"/>
            <w:vAlign w:val="center"/>
          </w:tcPr>
          <w:p>
            <w:pPr>
              <w:pStyle w:val="62"/>
              <w:spacing w:after="200" w:line="276" w:lineRule="auto"/>
              <w:ind w:left="0"/>
              <w:jc w:val="both"/>
              <w:rPr>
                <w:rFonts w:eastAsia="Calibri"/>
                <w:b/>
                <w:bCs/>
                <w:color w:val="000000"/>
                <w:sz w:val="26"/>
                <w:szCs w:val="26"/>
                <w:lang w:val="vi-VN"/>
              </w:rPr>
            </w:pPr>
            <w:r>
              <w:rPr>
                <w:b/>
                <w:bCs/>
                <w:color w:val="000000"/>
                <w:sz w:val="26"/>
                <w:szCs w:val="26"/>
              </w:rPr>
              <w:t>Học phần thực tập</w:t>
            </w:r>
            <w:r>
              <w:rPr>
                <w:b/>
                <w:bCs/>
                <w:color w:val="000000"/>
                <w:sz w:val="26"/>
                <w:szCs w:val="26"/>
                <w:lang w:val="vi-VN"/>
              </w:rPr>
              <w:t xml:space="preserve"> tốt nghiệp</w:t>
            </w:r>
          </w:p>
        </w:tc>
      </w:tr>
      <w:tr>
        <w:tblPrEx>
          <w:tblCellMar>
            <w:top w:w="0" w:type="dxa"/>
            <w:left w:w="108" w:type="dxa"/>
            <w:bottom w:w="0" w:type="dxa"/>
            <w:right w:w="108" w:type="dxa"/>
          </w:tblCellMar>
        </w:tblPrEx>
        <w:trPr>
          <w:trHeight w:val="320" w:hRule="atLeast"/>
        </w:trPr>
        <w:tc>
          <w:tcPr>
            <w:tcW w:w="1682" w:type="pct"/>
            <w:tcBorders>
              <w:top w:val="dotted" w:color="000000" w:sz="4" w:space="0"/>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lang w:val="vi-VN"/>
              </w:rPr>
            </w:pPr>
            <w:r>
              <w:rPr>
                <w:rFonts w:eastAsia="Calibri"/>
                <w:b/>
                <w:bCs/>
                <w:color w:val="000000"/>
                <w:sz w:val="26"/>
                <w:szCs w:val="26"/>
                <w:lang w:val="vi-VN"/>
              </w:rPr>
              <w:t>Tên học phần tiếng Anh</w:t>
            </w:r>
          </w:p>
        </w:tc>
        <w:tc>
          <w:tcPr>
            <w:tcW w:w="3318" w:type="pct"/>
            <w:tcBorders>
              <w:top w:val="dotted" w:color="000000" w:sz="4" w:space="0"/>
              <w:left w:val="nil"/>
              <w:bottom w:val="dotted" w:color="000000" w:sz="4" w:space="0"/>
              <w:right w:val="dotted" w:color="000000" w:sz="4" w:space="0"/>
            </w:tcBorders>
            <w:shd w:val="clear" w:color="auto" w:fill="auto"/>
            <w:vAlign w:val="center"/>
          </w:tcPr>
          <w:p>
            <w:pPr>
              <w:pStyle w:val="62"/>
              <w:spacing w:after="200" w:line="276" w:lineRule="auto"/>
              <w:ind w:left="0"/>
              <w:jc w:val="both"/>
              <w:rPr>
                <w:rFonts w:eastAsia="Calibri"/>
                <w:b/>
                <w:bCs/>
                <w:color w:val="000000"/>
                <w:sz w:val="26"/>
                <w:szCs w:val="26"/>
                <w:lang w:val="vi-VN"/>
              </w:rPr>
            </w:pPr>
            <w:r>
              <w:rPr>
                <w:rFonts w:eastAsia="Calibri"/>
                <w:b/>
                <w:bCs/>
                <w:color w:val="000000"/>
                <w:sz w:val="26"/>
                <w:szCs w:val="26"/>
                <w:lang w:val="vi-VN"/>
              </w:rPr>
              <w:t>End-of-course Internship</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lang w:val="vi-VN"/>
              </w:rPr>
            </w:pPr>
            <w:r>
              <w:rPr>
                <w:rFonts w:eastAsia="Calibri"/>
                <w:b/>
                <w:bCs/>
                <w:color w:val="000000"/>
                <w:sz w:val="26"/>
                <w:szCs w:val="26"/>
                <w:lang w:val="vi-VN"/>
              </w:rPr>
              <w:t>Mã học phần</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rPr>
            </w:pPr>
            <w:r>
              <w:rPr>
                <w:rFonts w:eastAsia="Calibri"/>
                <w:color w:val="000000"/>
                <w:sz w:val="26"/>
                <w:szCs w:val="26"/>
                <w:lang w:val="vi-VN"/>
              </w:rPr>
              <w:t xml:space="preserve"> </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tabs>
                <w:tab w:val="left" w:pos="696"/>
              </w:tabs>
              <w:spacing w:line="276" w:lineRule="auto"/>
              <w:jc w:val="both"/>
              <w:rPr>
                <w:rFonts w:eastAsia="Calibri"/>
                <w:color w:val="000000"/>
                <w:sz w:val="26"/>
                <w:szCs w:val="26"/>
              </w:rPr>
            </w:pPr>
            <w:r>
              <w:rPr>
                <w:rFonts w:eastAsia="Calibri"/>
                <w:color w:val="000000"/>
                <w:sz w:val="26"/>
                <w:szCs w:val="26"/>
                <w:lang w:val="vi-VN"/>
              </w:rPr>
              <w:t xml:space="preserve">Thuộc khối kiến thức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lang w:val="vi-VN"/>
              </w:rPr>
              <mc:AlternateContent>
                <mc:Choice Requires="wps">
                  <w:drawing>
                    <wp:anchor distT="0" distB="0" distL="114300" distR="114300" simplePos="0" relativeHeight="251659264" behindDoc="0" locked="0" layoutInCell="1" allowOverlap="1">
                      <wp:simplePos x="0" y="0"/>
                      <wp:positionH relativeFrom="column">
                        <wp:posOffset>1274445</wp:posOffset>
                      </wp:positionH>
                      <wp:positionV relativeFrom="paragraph">
                        <wp:posOffset>208280</wp:posOffset>
                      </wp:positionV>
                      <wp:extent cx="322580" cy="237490"/>
                      <wp:effectExtent l="0" t="0" r="0" b="3810"/>
                      <wp:wrapNone/>
                      <wp:docPr id="3" name="Rectangle 3"/>
                      <wp:cNvGraphicFramePr/>
                      <a:graphic xmlns:a="http://schemas.openxmlformats.org/drawingml/2006/main">
                        <a:graphicData uri="http://schemas.microsoft.com/office/word/2010/wordprocessingShape">
                          <wps:wsp>
                            <wps:cNvSpPr/>
                            <wps:spPr bwMode="auto">
                              <a:xfrm>
                                <a:off x="0" y="0"/>
                                <a:ext cx="322580" cy="237490"/>
                              </a:xfrm>
                              <a:prstGeom prst="rect">
                                <a:avLst/>
                              </a:prstGeom>
                              <a:solidFill>
                                <a:srgbClr val="FFFFFF"/>
                              </a:solidFill>
                              <a:ln w="9525">
                                <a:solidFill>
                                  <a:srgbClr val="000000"/>
                                </a:solidFill>
                                <a:miter lim="800000"/>
                              </a:ln>
                            </wps:spPr>
                            <wps:txbx>
                              <w:txbxContent>
                                <w:p>
                                  <w:pP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00.35pt;margin-top:16.4pt;height:18.7pt;width:25.4pt;z-index:251659264;mso-width-relative:page;mso-height-relative:page;" fillcolor="#FFFFFF" filled="t" stroked="t" coordsize="21600,21600" o:gfxdata="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UvVMLXAAAACQEAAA8AAAAA&#10;AAAAAQAgAAAAIgAAAGRycy9kb3ducmV2LnhtbFBLAQIUABQAAAAIAIdO4kBNO2iMFQIAAEwEAAAO&#10;AAAAAAAAAAEAIAAAACYBAABkcnMvZTJvRG9jLnhtbFBLBQYAAAAABgAGAFkBAACtBQAAAAA=&#10;">
                      <v:fill on="t" focussize="0,0"/>
                      <v:stroke color="#000000" miterlimit="8" joinstyle="miter"/>
                      <v:imagedata o:title=""/>
                      <o:lock v:ext="edit" aspectratio="f"/>
                      <v:textbox>
                        <w:txbxContent>
                          <w:p>
                            <w:pPr>
                              <w:rPr>
                                <w:sz w:val="18"/>
                                <w:szCs w:val="18"/>
                              </w:rPr>
                            </w:pPr>
                          </w:p>
                        </w:txbxContent>
                      </v:textbox>
                    </v:rect>
                  </w:pict>
                </mc:Fallback>
              </mc:AlternateContent>
            </w:r>
            <w:r>
              <w:rPr>
                <w:rFonts w:eastAsia="Calibri"/>
                <w:color w:val="000000"/>
                <w:sz w:val="26"/>
                <w:szCs w:val="26"/>
                <w:lang w:val="vi-VN"/>
              </w:rPr>
              <w:t xml:space="preserve">Khối kiến thức </w:t>
            </w:r>
            <w:r>
              <w:rPr>
                <w:rFonts w:eastAsia="Calibri"/>
                <w:color w:val="000000"/>
                <w:sz w:val="26"/>
                <w:szCs w:val="26"/>
              </w:rPr>
              <w:t>th</w:t>
            </w:r>
            <w:r>
              <w:rPr>
                <w:rFonts w:eastAsia="Calibri"/>
                <w:color w:val="000000"/>
                <w:sz w:val="26"/>
                <w:szCs w:val="26"/>
                <w:lang w:val="vi-VN"/>
              </w:rPr>
              <w:t>ực hành</w:t>
            </w:r>
          </w:p>
          <w:tbl>
            <w:tblPr>
              <w:tblStyle w:val="12"/>
              <w:tblW w:w="0" w:type="auto"/>
              <w:tblInd w:w="0" w:type="dxa"/>
              <w:tblLayout w:type="autofit"/>
              <w:tblCellMar>
                <w:top w:w="0" w:type="dxa"/>
                <w:left w:w="108" w:type="dxa"/>
                <w:bottom w:w="0" w:type="dxa"/>
                <w:right w:w="108" w:type="dxa"/>
              </w:tblCellMar>
            </w:tblPr>
            <w:tblGrid>
              <w:gridCol w:w="2010"/>
              <w:gridCol w:w="2745"/>
            </w:tblGrid>
            <w:tr>
              <w:tblPrEx>
                <w:tblCellMar>
                  <w:top w:w="0" w:type="dxa"/>
                  <w:left w:w="108" w:type="dxa"/>
                  <w:bottom w:w="0" w:type="dxa"/>
                  <w:right w:w="108" w:type="dxa"/>
                </w:tblCellMar>
              </w:tblPrEx>
              <w:tc>
                <w:tcPr>
                  <w:tcW w:w="2010" w:type="dxa"/>
                  <w:shd w:val="clear" w:color="auto" w:fill="auto"/>
                </w:tcPr>
                <w:p>
                  <w:pPr>
                    <w:tabs>
                      <w:tab w:val="center" w:pos="1264"/>
                    </w:tabs>
                    <w:spacing w:line="276" w:lineRule="auto"/>
                    <w:jc w:val="both"/>
                    <w:rPr>
                      <w:rFonts w:eastAsia="Calibri"/>
                      <w:color w:val="000000"/>
                      <w:sz w:val="26"/>
                      <w:szCs w:val="26"/>
                    </w:rPr>
                  </w:pPr>
                  <w:r>
                    <w:rPr>
                      <w:rFonts w:eastAsia="Calibri"/>
                      <w:color w:val="000000"/>
                      <w:sz w:val="26"/>
                      <w:szCs w:val="26"/>
                      <w:lang w:val="vi-VN"/>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-27940</wp:posOffset>
                            </wp:positionV>
                            <wp:extent cx="332105" cy="258445"/>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332105" cy="258445"/>
                                    </a:xfrm>
                                    <a:prstGeom prst="rect">
                                      <a:avLst/>
                                    </a:prstGeom>
                                    <a:solidFill>
                                      <a:srgbClr val="FFFFFF"/>
                                    </a:solidFill>
                                    <a:ln w="9525">
                                      <a:solidFill>
                                        <a:srgbClr val="000000"/>
                                      </a:solidFill>
                                      <a:miter lim="800000"/>
                                    </a:ln>
                                  </wps:spPr>
                                  <wps:txbx>
                                    <w:txbxContent>
                                      <w:p>
                                        <w:r>
                                          <w:t>X</w:t>
                                        </w:r>
                                      </w:p>
                                      <w:p>
                                        <w:pP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9pt;margin-top:-2.2pt;height:20.35pt;width:26.15pt;z-index:251662336;mso-width-relative:page;mso-height-relative:page;" fillcolor="#FFFFFF" filled="t" stroked="t" coordsize="21600,21600" o:gfxdata="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z3QuDXAAAACAEAAA8AAAAAAAAA&#10;AQAgAAAAIgAAAGRycy9kb3ducmV2LnhtbFBLAQIUABQAAAAIAIdO4kApl2B5EgIAAEwEAAAOAAAA&#10;AAAAAAEAIAAAACYBAABkcnMvZTJvRG9jLnhtbFBLBQYAAAAABgAGAFkBAACqBQAAAAA=&#10;">
                            <v:fill on="t" focussize="0,0"/>
                            <v:stroke color="#000000" miterlimit="8" joinstyle="miter"/>
                            <v:imagedata o:title=""/>
                            <o:lock v:ext="edit" aspectratio="f"/>
                            <v:textbox>
                              <w:txbxContent>
                                <w:p>
                                  <w:r>
                                    <w:t>X</w:t>
                                  </w:r>
                                </w:p>
                                <w:p>
                                  <w:pPr>
                                    <w:rPr>
                                      <w:sz w:val="18"/>
                                      <w:szCs w:val="18"/>
                                    </w:rPr>
                                  </w:pPr>
                                </w:p>
                              </w:txbxContent>
                            </v:textbox>
                          </v:rect>
                        </w:pict>
                      </mc:Fallback>
                    </mc:AlternateContent>
                  </w:r>
                  <w:r>
                    <w:rPr>
                      <w:rFonts w:eastAsia="Calibri"/>
                      <w:color w:val="000000"/>
                      <w:sz w:val="26"/>
                      <w:szCs w:val="26"/>
                    </w:rPr>
                    <w:t xml:space="preserve">      Bắt buộc</w:t>
                  </w:r>
                </w:p>
              </w:tc>
              <w:tc>
                <w:tcPr>
                  <w:tcW w:w="2745" w:type="dxa"/>
                  <w:shd w:val="clear" w:color="auto" w:fill="auto"/>
                </w:tcPr>
                <w:p>
                  <w:pPr>
                    <w:tabs>
                      <w:tab w:val="center" w:pos="1264"/>
                    </w:tabs>
                    <w:spacing w:line="276" w:lineRule="auto"/>
                    <w:jc w:val="both"/>
                    <w:rPr>
                      <w:rFonts w:eastAsia="Calibri"/>
                      <w:color w:val="000000"/>
                      <w:sz w:val="26"/>
                      <w:szCs w:val="26"/>
                    </w:rPr>
                  </w:pPr>
                  <w:r>
                    <w:rPr>
                      <w:rFonts w:eastAsia="Calibri"/>
                      <w:color w:val="000000"/>
                      <w:sz w:val="26"/>
                      <w:szCs w:val="26"/>
                    </w:rPr>
                    <w:t xml:space="preserve">      Tự chọn</w:t>
                  </w:r>
                </w:p>
              </w:tc>
            </w:tr>
          </w:tbl>
          <w:p>
            <w:pPr>
              <w:spacing w:line="276" w:lineRule="auto"/>
              <w:jc w:val="both"/>
              <w:rPr>
                <w:rFonts w:eastAsia="Calibri"/>
                <w:color w:val="000000"/>
                <w:sz w:val="26"/>
                <w:szCs w:val="26"/>
                <w:lang w:val="vi-VN"/>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Trình</w:t>
            </w:r>
            <w:r>
              <w:rPr>
                <w:rFonts w:eastAsia="Calibri"/>
                <w:color w:val="000000"/>
                <w:sz w:val="26"/>
                <w:szCs w:val="26"/>
                <w:lang w:val="vi-VN"/>
              </w:rPr>
              <w:t xml:space="preserve"> độ</w:t>
            </w:r>
            <w:r>
              <w:rPr>
                <w:rFonts w:eastAsia="Calibri"/>
                <w:color w:val="000000"/>
                <w:sz w:val="26"/>
                <w:szCs w:val="26"/>
              </w:rPr>
              <w:t xml:space="preserve">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Đại học</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Ngành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Luật Kinh tế</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Khóa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2023-2027</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lang w:val="vi-VN"/>
              </w:rPr>
              <w:t>N</w:t>
            </w:r>
            <w:r>
              <w:rPr>
                <w:rFonts w:eastAsia="Calibri"/>
                <w:color w:val="000000"/>
                <w:sz w:val="26"/>
                <w:szCs w:val="26"/>
              </w:rPr>
              <w:t>ăm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2025-2026</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Học</w:t>
            </w:r>
            <w:r>
              <w:rPr>
                <w:rFonts w:eastAsia="Calibri"/>
                <w:color w:val="000000"/>
                <w:sz w:val="26"/>
                <w:szCs w:val="26"/>
                <w:lang w:val="vi-VN"/>
              </w:rPr>
              <w:t xml:space="preserve"> kỳ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Số</w:t>
            </w:r>
            <w:r>
              <w:rPr>
                <w:rFonts w:eastAsia="Calibri"/>
                <w:color w:val="000000"/>
                <w:sz w:val="26"/>
                <w:szCs w:val="26"/>
                <w:lang w:val="vi-VN"/>
              </w:rPr>
              <w:t xml:space="preserve"> tín chỉ</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rPr>
              <w:t>04</w:t>
            </w:r>
            <w:r>
              <w:rPr>
                <w:rFonts w:eastAsia="Calibri"/>
                <w:color w:val="000000"/>
                <w:sz w:val="26"/>
                <w:szCs w:val="26"/>
                <w:lang w:val="vi-VN"/>
              </w:rPr>
              <w:t xml:space="preserve"> tín chỉ</w:t>
            </w:r>
          </w:p>
          <w:p>
            <w:pPr>
              <w:spacing w:line="276" w:lineRule="auto"/>
              <w:jc w:val="both"/>
              <w:rPr>
                <w:rFonts w:eastAsia="Calibri"/>
                <w:color w:val="000000"/>
                <w:sz w:val="26"/>
                <w:szCs w:val="26"/>
                <w:lang w:val="vi-VN"/>
              </w:rPr>
            </w:pPr>
            <w:r>
              <w:rPr>
                <w:rFonts w:eastAsia="Calibri"/>
                <w:color w:val="000000"/>
                <w:sz w:val="26"/>
                <w:szCs w:val="26"/>
                <w:lang w:val="vi-VN"/>
              </w:rPr>
              <w:t>Lý thuyết</w:t>
            </w:r>
            <w:r>
              <w:rPr>
                <w:rFonts w:eastAsia="Calibri"/>
                <w:color w:val="000000"/>
                <w:sz w:val="26"/>
                <w:szCs w:val="26"/>
              </w:rPr>
              <w:t xml:space="preserve">: 0 </w:t>
            </w:r>
            <w:r>
              <w:rPr>
                <w:bCs/>
                <w:sz w:val="26"/>
                <w:szCs w:val="26"/>
              </w:rPr>
              <w:t>tín chỉ</w:t>
            </w:r>
            <w:r>
              <w:rPr>
                <w:rFonts w:eastAsia="Calibri"/>
                <w:color w:val="000000"/>
                <w:sz w:val="26"/>
                <w:szCs w:val="26"/>
                <w:lang w:val="vi-VN"/>
              </w:rPr>
              <w:t xml:space="preserve">:              </w:t>
            </w:r>
          </w:p>
          <w:p>
            <w:pPr>
              <w:spacing w:line="276" w:lineRule="auto"/>
              <w:jc w:val="both"/>
              <w:rPr>
                <w:rFonts w:eastAsia="Calibri"/>
                <w:color w:val="000000"/>
                <w:sz w:val="26"/>
                <w:szCs w:val="26"/>
                <w:lang w:val="vi-VN"/>
              </w:rPr>
            </w:pPr>
            <w:r>
              <w:rPr>
                <w:rFonts w:eastAsia="Calibri"/>
                <w:color w:val="000000"/>
                <w:sz w:val="26"/>
                <w:szCs w:val="26"/>
                <w:lang w:val="vi-VN"/>
              </w:rPr>
              <w:t>Thực hành</w:t>
            </w:r>
            <w:r>
              <w:rPr>
                <w:rFonts w:eastAsia="Calibri"/>
                <w:color w:val="000000"/>
                <w:sz w:val="26"/>
                <w:szCs w:val="26"/>
              </w:rPr>
              <w:t>,</w:t>
            </w:r>
            <w:r>
              <w:rPr>
                <w:rFonts w:eastAsia="Calibri"/>
                <w:color w:val="000000"/>
                <w:sz w:val="26"/>
                <w:szCs w:val="26"/>
                <w:lang w:val="vi-VN"/>
              </w:rPr>
              <w:t xml:space="preserve"> thí nghiệm, thảo luận</w:t>
            </w:r>
            <w:r>
              <w:rPr>
                <w:rFonts w:eastAsia="Calibri"/>
                <w:color w:val="000000"/>
                <w:sz w:val="26"/>
                <w:szCs w:val="26"/>
              </w:rPr>
              <w:t xml:space="preserve">: 04 </w:t>
            </w:r>
            <w:r>
              <w:rPr>
                <w:rFonts w:eastAsia="Calibri"/>
                <w:color w:val="000000"/>
                <w:sz w:val="26"/>
                <w:szCs w:val="26"/>
                <w:lang w:val="vi-VN"/>
              </w:rPr>
              <w:t>tín chỉ:</w:t>
            </w:r>
          </w:p>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w:t>
            </w:r>
            <w:r>
              <w:rPr>
                <w:rFonts w:eastAsia="Calibri"/>
                <w:color w:val="000000"/>
                <w:sz w:val="26"/>
                <w:szCs w:val="26"/>
                <w:lang w:val="vi-VN"/>
              </w:rPr>
              <w:t xml:space="preserve"> học tiên quyết</w:t>
            </w:r>
            <w:r>
              <w:rPr>
                <w:rFonts w:eastAsia="Calibri"/>
                <w:color w:val="000000"/>
                <w:sz w:val="26"/>
                <w:szCs w:val="26"/>
              </w:rPr>
              <w:t xml:space="preserve">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 học trước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 học sau</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rPr>
              <w:t>Môn</w:t>
            </w:r>
            <w:r>
              <w:rPr>
                <w:rFonts w:eastAsia="Calibri"/>
                <w:color w:val="000000"/>
                <w:sz w:val="26"/>
                <w:szCs w:val="26"/>
                <w:lang w:val="vi-VN"/>
              </w:rPr>
              <w:t xml:space="preserve"> học song hành</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lang w:val="vi-VN"/>
              </w:rPr>
              <w:t>Ngôn ngữ sử dụng trong giảng dạy</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Tiếng Việt</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Các</w:t>
            </w:r>
            <w:r>
              <w:rPr>
                <w:rFonts w:eastAsia="Calibri"/>
                <w:color w:val="000000"/>
                <w:sz w:val="26"/>
                <w:szCs w:val="26"/>
                <w:lang w:val="vi-VN"/>
              </w:rPr>
              <w:t xml:space="preserve"> g</w:t>
            </w:r>
            <w:r>
              <w:rPr>
                <w:rFonts w:eastAsia="Calibri"/>
                <w:color w:val="000000"/>
                <w:sz w:val="26"/>
                <w:szCs w:val="26"/>
              </w:rPr>
              <w:t>iảng viên phụ trách giảng dạy</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Giảng viên được Khoa phân công hướng dẫn h</w:t>
            </w:r>
            <w:r>
              <w:rPr>
                <w:rFonts w:eastAsia="Calibri"/>
                <w:color w:val="000000"/>
                <w:sz w:val="26"/>
                <w:szCs w:val="26"/>
                <w:lang w:val="vi-VN"/>
              </w:rPr>
              <w:t>ọc phần</w:t>
            </w:r>
            <w:r>
              <w:rPr>
                <w:rFonts w:eastAsia="Calibri"/>
                <w:color w:val="000000"/>
                <w:sz w:val="26"/>
                <w:szCs w:val="26"/>
              </w:rPr>
              <w:t xml:space="preserve"> th</w:t>
            </w:r>
            <w:r>
              <w:rPr>
                <w:rFonts w:eastAsia="Calibri"/>
                <w:color w:val="000000"/>
                <w:sz w:val="26"/>
                <w:szCs w:val="26"/>
                <w:lang w:val="vi-VN"/>
              </w:rPr>
              <w:t>ực</w:t>
            </w:r>
            <w:r>
              <w:rPr>
                <w:rFonts w:eastAsia="Calibri"/>
                <w:color w:val="000000"/>
                <w:sz w:val="26"/>
                <w:szCs w:val="26"/>
              </w:rPr>
              <w:t xml:space="preserve"> tập </w:t>
            </w:r>
          </w:p>
        </w:tc>
      </w:tr>
    </w:tbl>
    <w:p>
      <w:pPr>
        <w:pStyle w:val="62"/>
        <w:numPr>
          <w:ilvl w:val="0"/>
          <w:numId w:val="6"/>
        </w:numPr>
        <w:tabs>
          <w:tab w:val="left" w:pos="720"/>
          <w:tab w:val="left" w:pos="4962"/>
        </w:tabs>
        <w:spacing w:before="240" w:line="360" w:lineRule="auto"/>
        <w:jc w:val="both"/>
        <w:rPr>
          <w:b/>
          <w:bCs/>
          <w:sz w:val="26"/>
          <w:szCs w:val="26"/>
        </w:rPr>
      </w:pPr>
      <w:r>
        <w:rPr>
          <w:b/>
          <w:bCs/>
          <w:sz w:val="26"/>
          <w:szCs w:val="26"/>
        </w:rPr>
        <w:t>Mô tả môn học</w:t>
      </w:r>
    </w:p>
    <w:p>
      <w:pPr>
        <w:pStyle w:val="37"/>
        <w:shd w:val="clear" w:color="auto" w:fill="FFFFFF"/>
        <w:spacing w:before="0" w:beforeAutospacing="0" w:after="0" w:afterAutospacing="0" w:line="375" w:lineRule="atLeast"/>
        <w:jc w:val="both"/>
        <w:textAlignment w:val="baseline"/>
        <w:rPr>
          <w:color w:val="000000" w:themeColor="text1"/>
          <w:sz w:val="26"/>
          <w:szCs w:val="26"/>
          <w:shd w:val="clear" w:color="auto" w:fill="FFFFFF"/>
          <w:lang w:val="vi-VN"/>
          <w14:textFill>
            <w14:solidFill>
              <w14:schemeClr w14:val="tx1"/>
            </w14:solidFill>
          </w14:textFill>
        </w:rPr>
      </w:pPr>
      <w:r>
        <w:rPr>
          <w:color w:val="000000" w:themeColor="text1"/>
          <w:sz w:val="26"/>
          <w:szCs w:val="26"/>
          <w:shd w:val="clear" w:color="auto" w:fill="FFFFFF"/>
          <w:lang w:val="en-US"/>
          <w14:textFill>
            <w14:solidFill>
              <w14:schemeClr w14:val="tx1"/>
            </w14:solidFill>
          </w14:textFill>
        </w:rPr>
        <w:t>Thực tập là một học phần thuộc Chương trình đào tạo trình độ đại học ngành Luật Kinh tế nhằm giúp sinh viên t</w:t>
      </w:r>
      <w:r>
        <w:rPr>
          <w:color w:val="000000" w:themeColor="text1"/>
          <w:sz w:val="26"/>
          <w:szCs w:val="26"/>
          <w:shd w:val="clear" w:color="auto" w:fill="FFFFFF"/>
          <w:lang w:val="vi-VN"/>
          <w14:textFill>
            <w14:solidFill>
              <w14:schemeClr w14:val="tx1"/>
            </w14:solidFill>
          </w14:textFill>
        </w:rPr>
        <w:t>ăng sự kết nối giữa lý luận và thực tiễn, nhà trường và xã hội, đồng thời tạo điều kiện cho sinh viên sớm tiếp cận với môi trường làm việc thực tế. Học phần thực tập tốt nghiệp được triển khai với các nội dung sau:</w:t>
      </w:r>
    </w:p>
    <w:p>
      <w:pPr>
        <w:pStyle w:val="37"/>
        <w:numPr>
          <w:ilvl w:val="0"/>
          <w:numId w:val="7"/>
        </w:numPr>
        <w:shd w:val="clear" w:color="auto" w:fill="FFFFFF"/>
        <w:spacing w:before="0" w:beforeAutospacing="0" w:after="0" w:afterAutospacing="0" w:line="375" w:lineRule="atLeast"/>
        <w:jc w:val="both"/>
        <w:textAlignment w:val="baseline"/>
        <w:rPr>
          <w:color w:val="000000" w:themeColor="text1"/>
          <w:sz w:val="26"/>
          <w:szCs w:val="26"/>
          <w:shd w:val="clear" w:color="auto" w:fill="FFFFFF"/>
          <w:lang w:val="vi-VN"/>
          <w14:textFill>
            <w14:solidFill>
              <w14:schemeClr w14:val="tx1"/>
            </w14:solidFill>
          </w14:textFill>
        </w:rPr>
      </w:pPr>
      <w:r>
        <w:rPr>
          <w:color w:val="000000" w:themeColor="text1"/>
          <w:sz w:val="26"/>
          <w:szCs w:val="26"/>
          <w:shd w:val="clear" w:color="auto" w:fill="FFFFFF"/>
          <w:lang w:val="vi-VN"/>
          <w14:textFill>
            <w14:solidFill>
              <w14:schemeClr w14:val="tx1"/>
            </w14:solidFill>
          </w14:textFill>
        </w:rPr>
        <w:t>Tạo điều kiện cho sinh viên tiếp cận với môi trường làm việc thực tế tại doanh nghiệp để bước đầu làm quen với nghế nghiệp tương lai, thông qua giấy giới thiệu từ Khoa đến các đơn vị thực tập.</w:t>
      </w:r>
    </w:p>
    <w:p>
      <w:pPr>
        <w:pStyle w:val="37"/>
        <w:numPr>
          <w:ilvl w:val="0"/>
          <w:numId w:val="7"/>
        </w:numPr>
        <w:shd w:val="clear" w:color="auto" w:fill="FFFFFF"/>
        <w:spacing w:before="0" w:beforeAutospacing="0" w:after="0" w:afterAutospacing="0" w:line="375" w:lineRule="atLeast"/>
        <w:jc w:val="both"/>
        <w:textAlignment w:val="baseline"/>
        <w:rPr>
          <w:color w:val="000000" w:themeColor="text1"/>
          <w:sz w:val="26"/>
          <w:szCs w:val="26"/>
          <w:shd w:val="clear" w:color="auto" w:fill="FFFFFF"/>
          <w:lang w:val="vi-VN"/>
          <w14:textFill>
            <w14:solidFill>
              <w14:schemeClr w14:val="tx1"/>
            </w14:solidFill>
          </w14:textFill>
        </w:rPr>
      </w:pPr>
      <w:r>
        <w:rPr>
          <w:color w:val="000000" w:themeColor="text1"/>
          <w:sz w:val="26"/>
          <w:szCs w:val="26"/>
          <w:shd w:val="clear" w:color="auto" w:fill="FFFFFF"/>
          <w:lang w:val="vi-VN"/>
          <w14:textFill>
            <w14:solidFill>
              <w14:schemeClr w14:val="tx1"/>
            </w14:solidFill>
          </w14:textFill>
        </w:rPr>
        <w:t>Quá trình tham gia vào công việc thực tiễn tại đơn vị thực tập sẽ giúp sinh viên thực hành và nâng cao các kỹ năng chuyên môn đã được trang bị trong quá trình học tập tại nhà trường, rèn lyện các kỹ năng cần thiết cho công việc sau khi tốt nghiệp.</w:t>
      </w:r>
    </w:p>
    <w:p>
      <w:pPr>
        <w:pStyle w:val="37"/>
        <w:numPr>
          <w:ilvl w:val="0"/>
          <w:numId w:val="7"/>
        </w:numPr>
        <w:shd w:val="clear" w:color="auto" w:fill="FFFFFF"/>
        <w:spacing w:before="0" w:beforeAutospacing="0" w:after="0" w:afterAutospacing="0" w:line="375" w:lineRule="atLeast"/>
        <w:jc w:val="both"/>
        <w:textAlignment w:val="baseline"/>
        <w:rPr>
          <w:color w:val="000000" w:themeColor="text1"/>
          <w:sz w:val="26"/>
          <w:szCs w:val="26"/>
          <w:shd w:val="clear" w:color="auto" w:fill="FFFFFF"/>
          <w:lang w:val="vi-VN"/>
          <w14:textFill>
            <w14:solidFill>
              <w14:schemeClr w14:val="tx1"/>
            </w14:solidFill>
          </w14:textFill>
        </w:rPr>
      </w:pPr>
      <w:r>
        <w:rPr>
          <w:color w:val="000000" w:themeColor="text1"/>
          <w:sz w:val="26"/>
          <w:szCs w:val="26"/>
          <w:shd w:val="clear" w:color="auto" w:fill="FFFFFF"/>
          <w:lang w:val="vi-VN"/>
          <w14:textFill>
            <w14:solidFill>
              <w14:schemeClr w14:val="tx1"/>
            </w14:solidFill>
          </w14:textFill>
        </w:rPr>
        <w:t xml:space="preserve">Thông qua việc đi thực tập, sinh viên được mở rộng quan hệ, kết nối được với các đơn vị tuyển dụng, tăng khả năng kiếm được việc làm phù hợp sau khi tốt nghiệp. </w:t>
      </w:r>
    </w:p>
    <w:p>
      <w:pPr>
        <w:spacing w:line="312" w:lineRule="auto"/>
        <w:jc w:val="both"/>
        <w:rPr>
          <w:color w:val="000000" w:themeColor="text1"/>
          <w:sz w:val="26"/>
          <w:szCs w:val="26"/>
          <w14:textFill>
            <w14:solidFill>
              <w14:schemeClr w14:val="tx1"/>
            </w14:solidFill>
          </w14:textFill>
        </w:rPr>
      </w:pPr>
      <w:r>
        <w:rPr>
          <w:color w:val="000000" w:themeColor="text1"/>
          <w:sz w:val="26"/>
          <w:szCs w:val="26"/>
          <w:shd w:val="clear" w:color="auto" w:fill="FFFFFF"/>
          <w14:textFill>
            <w14:solidFill>
              <w14:schemeClr w14:val="tx1"/>
            </w14:solidFill>
          </w14:textFill>
        </w:rPr>
        <w:t>Trong</w:t>
      </w:r>
      <w:r>
        <w:rPr>
          <w:color w:val="000000" w:themeColor="text1"/>
          <w:sz w:val="26"/>
          <w:szCs w:val="26"/>
          <w:shd w:val="clear" w:color="auto" w:fill="FFFFFF"/>
          <w:lang w:val="vi-VN"/>
          <w14:textFill>
            <w14:solidFill>
              <w14:schemeClr w14:val="tx1"/>
            </w14:solidFill>
          </w14:textFill>
        </w:rPr>
        <w:t xml:space="preserve"> và sau khi kết thúc thời gian thực tập, sinh viên cần thực hiện </w:t>
      </w:r>
      <w:r>
        <w:rPr>
          <w:color w:val="000000" w:themeColor="text1"/>
          <w:sz w:val="26"/>
          <w:szCs w:val="26"/>
          <w:shd w:val="clear" w:color="auto" w:fill="FFFFFF"/>
          <w14:textFill>
            <w14:solidFill>
              <w14:schemeClr w14:val="tx1"/>
            </w14:solidFill>
          </w14:textFill>
        </w:rPr>
        <w:t>“Báo cáo th</w:t>
      </w:r>
      <w:r>
        <w:rPr>
          <w:color w:val="000000" w:themeColor="text1"/>
          <w:sz w:val="26"/>
          <w:szCs w:val="26"/>
          <w:shd w:val="clear" w:color="auto" w:fill="FFFFFF"/>
          <w:lang w:val="vi-VN"/>
          <w14:textFill>
            <w14:solidFill>
              <w14:schemeClr w14:val="tx1"/>
            </w14:solidFill>
          </w14:textFill>
        </w:rPr>
        <w:t>ực</w:t>
      </w:r>
      <w:r>
        <w:rPr>
          <w:color w:val="000000" w:themeColor="text1"/>
          <w:sz w:val="26"/>
          <w:szCs w:val="26"/>
          <w:shd w:val="clear" w:color="auto" w:fill="FFFFFF"/>
          <w14:textFill>
            <w14:solidFill>
              <w14:schemeClr w14:val="tx1"/>
            </w14:solidFill>
          </w14:textFill>
        </w:rPr>
        <w:t xml:space="preserve"> tập” gắn với qu</w:t>
      </w:r>
      <w:r>
        <w:rPr>
          <w:color w:val="000000" w:themeColor="text1"/>
          <w:sz w:val="26"/>
          <w:szCs w:val="26"/>
          <w:shd w:val="clear" w:color="auto" w:fill="FFFFFF"/>
          <w:lang w:val="vi-VN"/>
          <w14:textFill>
            <w14:solidFill>
              <w14:schemeClr w14:val="tx1"/>
            </w14:solidFill>
          </w14:textFill>
        </w:rPr>
        <w:t>á trình</w:t>
      </w:r>
      <w:r>
        <w:rPr>
          <w:color w:val="000000" w:themeColor="text1"/>
          <w:sz w:val="26"/>
          <w:szCs w:val="26"/>
          <w:shd w:val="clear" w:color="auto" w:fill="FFFFFF"/>
          <w14:textFill>
            <w14:solidFill>
              <w14:schemeClr w14:val="tx1"/>
            </w14:solidFill>
          </w14:textFill>
        </w:rPr>
        <w:t xml:space="preserve"> tập. Hình thức và nội dung của B</w:t>
      </w:r>
      <w:r>
        <w:rPr>
          <w:color w:val="000000" w:themeColor="text1"/>
          <w:sz w:val="26"/>
          <w:szCs w:val="26"/>
          <w:shd w:val="clear" w:color="auto" w:fill="FFFFFF"/>
          <w:lang w:val="vi-VN"/>
          <w14:textFill>
            <w14:solidFill>
              <w14:schemeClr w14:val="tx1"/>
            </w14:solidFill>
          </w14:textFill>
        </w:rPr>
        <w:t>áo cáo</w:t>
      </w:r>
      <w:r>
        <w:rPr>
          <w:color w:val="000000" w:themeColor="text1"/>
          <w:sz w:val="26"/>
          <w:szCs w:val="26"/>
          <w:shd w:val="clear" w:color="auto" w:fill="FFFFFF"/>
          <w14:textFill>
            <w14:solidFill>
              <w14:schemeClr w14:val="tx1"/>
            </w14:solidFill>
          </w14:textFill>
        </w:rPr>
        <w:t xml:space="preserve"> th</w:t>
      </w:r>
      <w:r>
        <w:rPr>
          <w:color w:val="000000" w:themeColor="text1"/>
          <w:sz w:val="26"/>
          <w:szCs w:val="26"/>
          <w:shd w:val="clear" w:color="auto" w:fill="FFFFFF"/>
          <w:lang w:val="vi-VN"/>
          <w14:textFill>
            <w14:solidFill>
              <w14:schemeClr w14:val="tx1"/>
            </w14:solidFill>
          </w14:textFill>
        </w:rPr>
        <w:t>ực</w:t>
      </w:r>
      <w:r>
        <w:rPr>
          <w:color w:val="000000" w:themeColor="text1"/>
          <w:sz w:val="26"/>
          <w:szCs w:val="26"/>
          <w:shd w:val="clear" w:color="auto" w:fill="FFFFFF"/>
          <w14:textFill>
            <w14:solidFill>
              <w14:schemeClr w14:val="tx1"/>
            </w14:solidFill>
          </w14:textFill>
        </w:rPr>
        <w:t xml:space="preserve"> tập do Trưởng Khoa Luật Kinh tế quy định.</w:t>
      </w:r>
    </w:p>
    <w:p>
      <w:pPr>
        <w:pStyle w:val="62"/>
        <w:numPr>
          <w:ilvl w:val="0"/>
          <w:numId w:val="6"/>
        </w:numPr>
        <w:tabs>
          <w:tab w:val="left" w:pos="720"/>
        </w:tabs>
        <w:spacing w:line="360" w:lineRule="auto"/>
        <w:jc w:val="both"/>
        <w:rPr>
          <w:b/>
          <w:bCs/>
          <w:sz w:val="26"/>
          <w:szCs w:val="26"/>
        </w:rPr>
      </w:pPr>
      <w:r>
        <w:rPr>
          <w:b/>
          <w:bCs/>
          <w:sz w:val="26"/>
          <w:szCs w:val="26"/>
        </w:rPr>
        <w:t>Mục tiêu môn học</w:t>
      </w: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4434"/>
        <w:gridCol w:w="141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shd w:val="clear" w:color="auto" w:fill="auto"/>
            <w:vAlign w:val="center"/>
          </w:tcPr>
          <w:p>
            <w:pPr>
              <w:tabs>
                <w:tab w:val="left" w:pos="851"/>
                <w:tab w:val="left" w:pos="6237"/>
              </w:tabs>
              <w:jc w:val="center"/>
              <w:rPr>
                <w:b/>
                <w:bCs/>
                <w:sz w:val="26"/>
                <w:szCs w:val="26"/>
              </w:rPr>
            </w:pPr>
            <w:r>
              <w:rPr>
                <w:b/>
                <w:bCs/>
                <w:sz w:val="26"/>
                <w:szCs w:val="26"/>
              </w:rPr>
              <w:t>Mục tiêu</w:t>
            </w:r>
          </w:p>
          <w:p>
            <w:pPr>
              <w:tabs>
                <w:tab w:val="left" w:pos="4962"/>
              </w:tabs>
              <w:ind w:right="90"/>
              <w:jc w:val="center"/>
              <w:rPr>
                <w:sz w:val="26"/>
                <w:szCs w:val="26"/>
              </w:rPr>
            </w:pPr>
            <w:r>
              <w:rPr>
                <w:b/>
                <w:bCs/>
                <w:sz w:val="26"/>
                <w:szCs w:val="26"/>
              </w:rPr>
              <w:t>(COx) (1)</w:t>
            </w:r>
          </w:p>
        </w:tc>
        <w:tc>
          <w:tcPr>
            <w:tcW w:w="4434" w:type="dxa"/>
            <w:shd w:val="clear" w:color="auto" w:fill="auto"/>
            <w:vAlign w:val="center"/>
          </w:tcPr>
          <w:p>
            <w:pPr>
              <w:tabs>
                <w:tab w:val="left" w:pos="851"/>
                <w:tab w:val="left" w:pos="6237"/>
              </w:tabs>
              <w:jc w:val="both"/>
              <w:rPr>
                <w:b/>
                <w:bCs/>
                <w:sz w:val="26"/>
                <w:szCs w:val="26"/>
              </w:rPr>
            </w:pPr>
            <w:r>
              <w:rPr>
                <w:b/>
                <w:bCs/>
                <w:sz w:val="26"/>
                <w:szCs w:val="26"/>
              </w:rPr>
              <w:t>Mô tả mục tiêu</w:t>
            </w:r>
          </w:p>
          <w:p>
            <w:pPr>
              <w:tabs>
                <w:tab w:val="left" w:pos="4962"/>
              </w:tabs>
              <w:ind w:right="90"/>
              <w:jc w:val="both"/>
              <w:rPr>
                <w:sz w:val="26"/>
                <w:szCs w:val="26"/>
              </w:rPr>
            </w:pPr>
            <w:r>
              <w:rPr>
                <w:b/>
                <w:bCs/>
                <w:sz w:val="26"/>
                <w:szCs w:val="26"/>
              </w:rPr>
              <w:t>(2)</w:t>
            </w:r>
          </w:p>
        </w:tc>
        <w:tc>
          <w:tcPr>
            <w:tcW w:w="1418" w:type="dxa"/>
            <w:tcBorders>
              <w:bottom w:val="single" w:color="auto" w:sz="4" w:space="0"/>
            </w:tcBorders>
            <w:shd w:val="clear" w:color="auto" w:fill="auto"/>
            <w:vAlign w:val="center"/>
          </w:tcPr>
          <w:p>
            <w:pPr>
              <w:tabs>
                <w:tab w:val="left" w:pos="851"/>
                <w:tab w:val="left" w:pos="6237"/>
              </w:tabs>
              <w:jc w:val="center"/>
              <w:rPr>
                <w:b/>
                <w:bCs/>
                <w:sz w:val="26"/>
                <w:szCs w:val="26"/>
              </w:rPr>
            </w:pPr>
            <w:r>
              <w:rPr>
                <w:b/>
                <w:bCs/>
                <w:sz w:val="26"/>
                <w:szCs w:val="26"/>
              </w:rPr>
              <w:t>CĐR của học phần</w:t>
            </w:r>
          </w:p>
          <w:p>
            <w:pPr>
              <w:tabs>
                <w:tab w:val="left" w:pos="4962"/>
              </w:tabs>
              <w:ind w:right="90"/>
              <w:jc w:val="center"/>
              <w:rPr>
                <w:sz w:val="26"/>
                <w:szCs w:val="26"/>
              </w:rPr>
            </w:pPr>
            <w:r>
              <w:rPr>
                <w:b/>
                <w:bCs/>
                <w:sz w:val="26"/>
                <w:szCs w:val="26"/>
              </w:rPr>
              <w:t>(CLOx) (3)</w:t>
            </w:r>
          </w:p>
        </w:tc>
        <w:tc>
          <w:tcPr>
            <w:tcW w:w="1278" w:type="dxa"/>
            <w:tcBorders>
              <w:bottom w:val="single" w:color="auto" w:sz="4" w:space="0"/>
            </w:tcBorders>
            <w:shd w:val="clear" w:color="auto" w:fill="auto"/>
            <w:vAlign w:val="center"/>
          </w:tcPr>
          <w:p>
            <w:pPr>
              <w:tabs>
                <w:tab w:val="left" w:pos="851"/>
                <w:tab w:val="left" w:pos="6237"/>
              </w:tabs>
              <w:jc w:val="center"/>
              <w:rPr>
                <w:b/>
                <w:bCs/>
                <w:sz w:val="26"/>
                <w:szCs w:val="26"/>
              </w:rPr>
            </w:pPr>
            <w:r>
              <w:rPr>
                <w:b/>
                <w:bCs/>
                <w:sz w:val="26"/>
                <w:szCs w:val="26"/>
              </w:rPr>
              <w:t>TĐNL</w:t>
            </w:r>
          </w:p>
          <w:p>
            <w:pPr>
              <w:tabs>
                <w:tab w:val="left" w:pos="4962"/>
              </w:tabs>
              <w:ind w:right="90"/>
              <w:jc w:val="center"/>
              <w:rPr>
                <w:sz w:val="26"/>
                <w:szCs w:val="26"/>
              </w:rPr>
            </w:pPr>
            <w:r>
              <w:rPr>
                <w:b/>
                <w:bCs/>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780" w:type="dxa"/>
            <w:shd w:val="clear" w:color="auto" w:fill="auto"/>
            <w:vAlign w:val="center"/>
          </w:tcPr>
          <w:p>
            <w:pPr>
              <w:tabs>
                <w:tab w:val="left" w:pos="4962"/>
              </w:tabs>
              <w:ind w:right="90"/>
              <w:rPr>
                <w:sz w:val="26"/>
                <w:szCs w:val="26"/>
              </w:rPr>
            </w:pPr>
            <w:r>
              <w:rPr>
                <w:sz w:val="26"/>
                <w:szCs w:val="26"/>
                <w:lang w:val="vi-VN"/>
              </w:rPr>
              <w:t>CO 1</w:t>
            </w:r>
          </w:p>
        </w:tc>
        <w:tc>
          <w:tcPr>
            <w:tcW w:w="4434" w:type="dxa"/>
            <w:shd w:val="clear" w:color="auto" w:fill="auto"/>
            <w:vAlign w:val="center"/>
          </w:tcPr>
          <w:p>
            <w:pPr>
              <w:rPr>
                <w:lang w:val="zh-CN"/>
              </w:rPr>
            </w:pPr>
            <w:r>
              <w:rPr>
                <w:rStyle w:val="40"/>
                <w:b w:val="0"/>
                <w:bCs w:val="0"/>
                <w:color w:val="1F1F1F"/>
                <w:shd w:val="clear" w:color="auto" w:fill="FFFFFF"/>
              </w:rPr>
              <w:t>Củng cố và vận dụng kiến thức, kỹ năng đã được đào tạo vào thực tiễn nghề nghiệp.</w:t>
            </w:r>
          </w:p>
          <w:p>
            <w:pPr>
              <w:tabs>
                <w:tab w:val="left" w:pos="4962"/>
              </w:tabs>
              <w:ind w:right="90"/>
              <w:jc w:val="both"/>
              <w:rPr>
                <w:sz w:val="26"/>
                <w:szCs w:val="26"/>
              </w:rPr>
            </w:pPr>
          </w:p>
        </w:tc>
        <w:tc>
          <w:tcPr>
            <w:tcW w:w="1418" w:type="dxa"/>
            <w:shd w:val="clear" w:color="auto" w:fill="auto"/>
            <w:vAlign w:val="center"/>
          </w:tcPr>
          <w:p>
            <w:pPr>
              <w:tabs>
                <w:tab w:val="left" w:pos="4962"/>
              </w:tabs>
              <w:ind w:right="90"/>
              <w:rPr>
                <w:sz w:val="26"/>
                <w:szCs w:val="26"/>
              </w:rPr>
            </w:pPr>
            <w:r>
              <w:rPr>
                <w:color w:val="000000"/>
                <w:sz w:val="26"/>
                <w:szCs w:val="26"/>
                <w:lang w:val="vi-VN"/>
              </w:rPr>
              <w:t>CLO</w:t>
            </w:r>
            <w:r>
              <w:rPr>
                <w:color w:val="000000"/>
                <w:sz w:val="26"/>
                <w:szCs w:val="26"/>
              </w:rPr>
              <w:t>1</w:t>
            </w:r>
          </w:p>
        </w:tc>
        <w:tc>
          <w:tcPr>
            <w:tcW w:w="1278" w:type="dxa"/>
            <w:shd w:val="clear" w:color="auto" w:fill="auto"/>
            <w:vAlign w:val="center"/>
          </w:tcPr>
          <w:p>
            <w:pPr>
              <w:tabs>
                <w:tab w:val="left" w:pos="4962"/>
              </w:tabs>
              <w:ind w:right="90"/>
              <w:rPr>
                <w:sz w:val="26"/>
                <w:szCs w:val="26"/>
              </w:rPr>
            </w:pPr>
            <w:r>
              <w:rPr>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780" w:type="dxa"/>
            <w:shd w:val="clear" w:color="auto" w:fill="auto"/>
            <w:vAlign w:val="center"/>
          </w:tcPr>
          <w:p>
            <w:pPr>
              <w:tabs>
                <w:tab w:val="left" w:pos="4962"/>
              </w:tabs>
              <w:ind w:right="90"/>
              <w:rPr>
                <w:sz w:val="26"/>
                <w:szCs w:val="26"/>
                <w:lang w:val="vi-VN"/>
              </w:rPr>
            </w:pPr>
            <w:r>
              <w:rPr>
                <w:sz w:val="26"/>
                <w:szCs w:val="26"/>
              </w:rPr>
              <w:t>CO</w:t>
            </w:r>
            <w:r>
              <w:rPr>
                <w:sz w:val="26"/>
                <w:szCs w:val="26"/>
                <w:lang w:val="vi-VN"/>
              </w:rPr>
              <w:t xml:space="preserve"> 2</w:t>
            </w:r>
          </w:p>
        </w:tc>
        <w:tc>
          <w:tcPr>
            <w:tcW w:w="4434" w:type="dxa"/>
            <w:shd w:val="clear" w:color="auto" w:fill="auto"/>
            <w:vAlign w:val="center"/>
          </w:tcPr>
          <w:p>
            <w:pPr>
              <w:rPr>
                <w:lang w:val="zh-CN"/>
              </w:rPr>
            </w:pPr>
            <w:r>
              <w:rPr>
                <w:rStyle w:val="40"/>
                <w:b w:val="0"/>
                <w:bCs w:val="0"/>
                <w:color w:val="1F1F1F"/>
                <w:shd w:val="clear" w:color="auto" w:fill="FFFFFF"/>
              </w:rPr>
              <w:t>Nhận thức rõ về nghề nghiệp, lĩnh vực công tác sau khi tốt nghiệp.</w:t>
            </w:r>
          </w:p>
          <w:p>
            <w:pPr>
              <w:tabs>
                <w:tab w:val="left" w:pos="4962"/>
              </w:tabs>
              <w:ind w:right="90"/>
              <w:jc w:val="both"/>
              <w:rPr>
                <w:sz w:val="26"/>
                <w:szCs w:val="26"/>
              </w:rPr>
            </w:pPr>
          </w:p>
        </w:tc>
        <w:tc>
          <w:tcPr>
            <w:tcW w:w="1418" w:type="dxa"/>
            <w:shd w:val="clear" w:color="auto" w:fill="auto"/>
            <w:vAlign w:val="center"/>
          </w:tcPr>
          <w:p>
            <w:pPr>
              <w:tabs>
                <w:tab w:val="left" w:pos="4962"/>
              </w:tabs>
              <w:ind w:right="90"/>
              <w:rPr>
                <w:sz w:val="26"/>
                <w:szCs w:val="26"/>
                <w:lang w:val="vi-VN"/>
              </w:rPr>
            </w:pPr>
            <w:r>
              <w:rPr>
                <w:color w:val="000000"/>
                <w:sz w:val="26"/>
                <w:szCs w:val="26"/>
              </w:rPr>
              <w:t>CLO2</w:t>
            </w:r>
          </w:p>
        </w:tc>
        <w:tc>
          <w:tcPr>
            <w:tcW w:w="1278" w:type="dxa"/>
            <w:shd w:val="clear" w:color="auto" w:fill="auto"/>
            <w:vAlign w:val="center"/>
          </w:tcPr>
          <w:p>
            <w:pPr>
              <w:tabs>
                <w:tab w:val="left" w:pos="4962"/>
              </w:tabs>
              <w:ind w:right="90"/>
              <w:rPr>
                <w:sz w:val="26"/>
                <w:szCs w:val="26"/>
              </w:rPr>
            </w:pPr>
            <w:r>
              <w:rPr>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780" w:type="dxa"/>
            <w:shd w:val="clear" w:color="auto" w:fill="auto"/>
            <w:vAlign w:val="center"/>
          </w:tcPr>
          <w:p>
            <w:pPr>
              <w:tabs>
                <w:tab w:val="left" w:pos="4962"/>
              </w:tabs>
              <w:ind w:right="90"/>
              <w:rPr>
                <w:sz w:val="26"/>
                <w:szCs w:val="26"/>
                <w:lang w:val="vi-VN"/>
              </w:rPr>
            </w:pPr>
            <w:r>
              <w:rPr>
                <w:sz w:val="26"/>
                <w:szCs w:val="26"/>
              </w:rPr>
              <w:t>CO</w:t>
            </w:r>
            <w:r>
              <w:rPr>
                <w:sz w:val="26"/>
                <w:szCs w:val="26"/>
                <w:lang w:val="vi-VN"/>
              </w:rPr>
              <w:t xml:space="preserve"> 3</w:t>
            </w:r>
          </w:p>
        </w:tc>
        <w:tc>
          <w:tcPr>
            <w:tcW w:w="4434" w:type="dxa"/>
            <w:shd w:val="clear" w:color="auto" w:fill="auto"/>
            <w:vAlign w:val="center"/>
          </w:tcPr>
          <w:p>
            <w:pPr>
              <w:rPr>
                <w:lang w:val="zh-CN"/>
              </w:rPr>
            </w:pPr>
            <w:r>
              <w:rPr>
                <w:rStyle w:val="40"/>
                <w:b w:val="0"/>
                <w:bCs w:val="0"/>
                <w:color w:val="1F1F1F"/>
                <w:shd w:val="clear" w:color="auto" w:fill="FFFFFF"/>
              </w:rPr>
              <w:t>Quen</w:t>
            </w:r>
            <w:r>
              <w:rPr>
                <w:rStyle w:val="40"/>
                <w:b w:val="0"/>
                <w:bCs w:val="0"/>
                <w:color w:val="1F1F1F"/>
                <w:shd w:val="clear" w:color="auto" w:fill="FFFFFF"/>
                <w:lang w:val="vi-VN"/>
              </w:rPr>
              <w:t xml:space="preserve"> thuộc với</w:t>
            </w:r>
            <w:r>
              <w:rPr>
                <w:rStyle w:val="40"/>
                <w:b w:val="0"/>
                <w:bCs w:val="0"/>
                <w:color w:val="1F1F1F"/>
                <w:shd w:val="clear" w:color="auto" w:fill="FFFFFF"/>
              </w:rPr>
              <w:t xml:space="preserve"> phong cách làm việc theo nhóm và ứng xử trong quan hệ công tác.</w:t>
            </w:r>
          </w:p>
          <w:p>
            <w:pPr>
              <w:rPr>
                <w:rStyle w:val="40"/>
                <w:b w:val="0"/>
                <w:bCs w:val="0"/>
                <w:color w:val="1F1F1F"/>
                <w:shd w:val="clear" w:color="auto" w:fill="FFFFFF"/>
              </w:rPr>
            </w:pPr>
          </w:p>
        </w:tc>
        <w:tc>
          <w:tcPr>
            <w:tcW w:w="1418" w:type="dxa"/>
            <w:shd w:val="clear" w:color="auto" w:fill="auto"/>
            <w:vAlign w:val="center"/>
          </w:tcPr>
          <w:p>
            <w:pPr>
              <w:tabs>
                <w:tab w:val="left" w:pos="4962"/>
              </w:tabs>
              <w:ind w:right="90"/>
              <w:rPr>
                <w:color w:val="000000"/>
                <w:sz w:val="26"/>
                <w:szCs w:val="26"/>
                <w:lang w:val="vi-VN"/>
              </w:rPr>
            </w:pPr>
            <w:r>
              <w:rPr>
                <w:color w:val="000000"/>
                <w:sz w:val="26"/>
                <w:szCs w:val="26"/>
              </w:rPr>
              <w:t>CLO</w:t>
            </w:r>
            <w:r>
              <w:rPr>
                <w:color w:val="000000"/>
                <w:sz w:val="26"/>
                <w:szCs w:val="26"/>
                <w:lang w:val="vi-VN"/>
              </w:rPr>
              <w:t xml:space="preserve"> 3</w:t>
            </w:r>
          </w:p>
        </w:tc>
        <w:tc>
          <w:tcPr>
            <w:tcW w:w="1278" w:type="dxa"/>
            <w:shd w:val="clear" w:color="auto" w:fill="auto"/>
            <w:vAlign w:val="center"/>
          </w:tcPr>
          <w:p>
            <w:pPr>
              <w:tabs>
                <w:tab w:val="left" w:pos="4962"/>
              </w:tabs>
              <w:ind w:right="90"/>
              <w:rPr>
                <w:sz w:val="26"/>
                <w:szCs w:val="26"/>
              </w:rPr>
            </w:pPr>
            <w:r>
              <w:rPr>
                <w:sz w:val="26"/>
                <w:szCs w:val="26"/>
              </w:rPr>
              <w:t>4</w:t>
            </w:r>
          </w:p>
        </w:tc>
      </w:tr>
    </w:tbl>
    <w:p>
      <w:pPr>
        <w:pStyle w:val="62"/>
        <w:spacing w:before="120"/>
        <w:ind w:left="270"/>
        <w:jc w:val="both"/>
        <w:rPr>
          <w:i/>
          <w:sz w:val="26"/>
          <w:szCs w:val="26"/>
        </w:rPr>
      </w:pPr>
      <w:r>
        <w:rPr>
          <w:i/>
          <w:sz w:val="26"/>
          <w:szCs w:val="26"/>
        </w:rPr>
        <w:t xml:space="preserve">(1): Ký hiệu mục tiêu của học phần. </w:t>
      </w:r>
    </w:p>
    <w:p>
      <w:pPr>
        <w:pStyle w:val="62"/>
        <w:spacing w:before="120"/>
        <w:ind w:left="270"/>
        <w:jc w:val="both"/>
        <w:rPr>
          <w:i/>
          <w:sz w:val="26"/>
          <w:szCs w:val="26"/>
        </w:rPr>
      </w:pPr>
      <w:r>
        <w:rPr>
          <w:i/>
          <w:sz w:val="26"/>
          <w:szCs w:val="26"/>
        </w:rPr>
        <w:t>(2): Mô tả các mục tiêu bao gồm các động từ chủ động, các chủ đề CĐR và bối cảnh áp dụng tổng quát.</w:t>
      </w:r>
    </w:p>
    <w:p>
      <w:pPr>
        <w:pStyle w:val="62"/>
        <w:spacing w:before="120"/>
        <w:ind w:left="270"/>
        <w:jc w:val="both"/>
        <w:rPr>
          <w:i/>
          <w:sz w:val="26"/>
          <w:szCs w:val="26"/>
        </w:rPr>
      </w:pPr>
      <w:r>
        <w:rPr>
          <w:i/>
          <w:sz w:val="26"/>
          <w:szCs w:val="26"/>
        </w:rPr>
        <w:t>(3), (4): Ký hiệu CĐR của CTĐT và TĐNL tương ứng được phân bổ cho học phần.</w:t>
      </w:r>
    </w:p>
    <w:p>
      <w:pPr>
        <w:pStyle w:val="62"/>
        <w:numPr>
          <w:ilvl w:val="0"/>
          <w:numId w:val="8"/>
        </w:numPr>
        <w:spacing w:before="120" w:after="200" w:line="276" w:lineRule="auto"/>
        <w:jc w:val="both"/>
        <w:rPr>
          <w:i/>
          <w:sz w:val="26"/>
          <w:szCs w:val="26"/>
        </w:rPr>
      </w:pPr>
      <w:r>
        <w:rPr>
          <w:i/>
          <w:sz w:val="26"/>
          <w:szCs w:val="26"/>
          <w:lang w:val="vi-VN"/>
        </w:rPr>
        <w:t>Môn học tiên quyết</w:t>
      </w:r>
    </w:p>
    <w:p>
      <w:pPr>
        <w:pStyle w:val="62"/>
        <w:spacing w:before="120"/>
        <w:ind w:left="270"/>
        <w:jc w:val="both"/>
        <w:rPr>
          <w:sz w:val="26"/>
          <w:szCs w:val="26"/>
        </w:rPr>
      </w:pPr>
      <w:r>
        <w:rPr>
          <w:sz w:val="26"/>
          <w:szCs w:val="26"/>
        </w:rPr>
        <w:t xml:space="preserve"> – Nhập môn Luật học </w:t>
      </w:r>
    </w:p>
    <w:p>
      <w:pPr>
        <w:pStyle w:val="62"/>
        <w:numPr>
          <w:ilvl w:val="0"/>
          <w:numId w:val="8"/>
        </w:numPr>
        <w:spacing w:before="120" w:after="200" w:line="276" w:lineRule="auto"/>
        <w:jc w:val="both"/>
        <w:rPr>
          <w:i/>
          <w:sz w:val="26"/>
          <w:szCs w:val="26"/>
        </w:rPr>
      </w:pPr>
      <w:r>
        <w:rPr>
          <w:i/>
          <w:sz w:val="26"/>
          <w:szCs w:val="26"/>
        </w:rPr>
        <w:t xml:space="preserve">Yêu cầu khác: </w:t>
      </w:r>
      <w:r>
        <w:rPr>
          <w:iCs/>
          <w:sz w:val="26"/>
          <w:szCs w:val="26"/>
        </w:rPr>
        <w:t xml:space="preserve">Không </w:t>
      </w:r>
    </w:p>
    <w:p>
      <w:pPr>
        <w:pStyle w:val="62"/>
        <w:numPr>
          <w:ilvl w:val="0"/>
          <w:numId w:val="6"/>
        </w:numPr>
        <w:tabs>
          <w:tab w:val="left" w:pos="284"/>
        </w:tabs>
        <w:spacing w:line="360" w:lineRule="auto"/>
        <w:ind w:left="567" w:hanging="207"/>
        <w:jc w:val="both"/>
        <w:rPr>
          <w:b/>
          <w:bCs/>
          <w:sz w:val="26"/>
          <w:szCs w:val="26"/>
        </w:rPr>
      </w:pPr>
      <w:r>
        <w:rPr>
          <w:b/>
          <w:bCs/>
          <w:sz w:val="26"/>
          <w:szCs w:val="26"/>
        </w:rPr>
        <w:t>Chuẩn đầu ra môn học</w:t>
      </w:r>
    </w:p>
    <w:p>
      <w:pPr>
        <w:pStyle w:val="62"/>
        <w:tabs>
          <w:tab w:val="left" w:pos="284"/>
        </w:tabs>
        <w:spacing w:line="360" w:lineRule="auto"/>
        <w:ind w:left="567"/>
        <w:jc w:val="both"/>
        <w:rPr>
          <w:b/>
          <w:bCs/>
          <w:sz w:val="26"/>
          <w:szCs w:val="26"/>
        </w:rPr>
      </w:pPr>
      <w:r>
        <w:rPr>
          <w:i/>
          <w:iCs/>
          <w:sz w:val="26"/>
          <w:szCs w:val="26"/>
        </w:rPr>
        <w:t>(Các mục cụ thể hay CĐR của học phần và mức độ giảng dạy I, T, U</w:t>
      </w:r>
      <w:r>
        <w:rPr>
          <w:i/>
          <w:iCs/>
          <w:sz w:val="26"/>
          <w:szCs w:val="26"/>
          <w:lang w:val="vi-VN"/>
        </w:rPr>
        <w:t xml:space="preserve"> hoặc I, R, M</w:t>
      </w:r>
      <w:r>
        <w:rPr>
          <w:i/>
          <w:iCs/>
          <w:sz w:val="26"/>
          <w:szCs w:val="26"/>
        </w:rPr>
        <w:t>)</w:t>
      </w: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4362"/>
        <w:gridCol w:w="184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jc w:val="both"/>
              <w:rPr>
                <w:b/>
                <w:bCs/>
                <w:sz w:val="26"/>
                <w:szCs w:val="26"/>
              </w:rPr>
            </w:pPr>
            <w:r>
              <w:rPr>
                <w:b/>
                <w:bCs/>
                <w:sz w:val="26"/>
                <w:szCs w:val="26"/>
              </w:rPr>
              <w:t>CĐR</w:t>
            </w:r>
          </w:p>
          <w:p>
            <w:pPr>
              <w:tabs>
                <w:tab w:val="left" w:pos="284"/>
              </w:tabs>
              <w:jc w:val="both"/>
              <w:rPr>
                <w:sz w:val="26"/>
                <w:szCs w:val="26"/>
              </w:rPr>
            </w:pPr>
            <w:r>
              <w:rPr>
                <w:b/>
                <w:bCs/>
                <w:sz w:val="26"/>
                <w:szCs w:val="26"/>
              </w:rPr>
              <w:t>(1)</w:t>
            </w:r>
          </w:p>
        </w:tc>
        <w:tc>
          <w:tcPr>
            <w:tcW w:w="4362" w:type="dxa"/>
            <w:shd w:val="clear" w:color="auto" w:fill="auto"/>
            <w:vAlign w:val="center"/>
          </w:tcPr>
          <w:p>
            <w:pPr>
              <w:tabs>
                <w:tab w:val="left" w:pos="284"/>
              </w:tabs>
              <w:jc w:val="both"/>
              <w:rPr>
                <w:b/>
                <w:bCs/>
                <w:sz w:val="26"/>
                <w:szCs w:val="26"/>
              </w:rPr>
            </w:pPr>
            <w:r>
              <w:rPr>
                <w:b/>
                <w:bCs/>
                <w:sz w:val="26"/>
                <w:szCs w:val="26"/>
              </w:rPr>
              <w:t>Mô tả CĐR</w:t>
            </w:r>
          </w:p>
          <w:p>
            <w:pPr>
              <w:tabs>
                <w:tab w:val="left" w:pos="284"/>
              </w:tabs>
              <w:jc w:val="both"/>
              <w:rPr>
                <w:sz w:val="26"/>
                <w:szCs w:val="26"/>
              </w:rPr>
            </w:pPr>
            <w:r>
              <w:rPr>
                <w:b/>
                <w:bCs/>
                <w:sz w:val="26"/>
                <w:szCs w:val="26"/>
              </w:rPr>
              <w:t>(2)</w:t>
            </w:r>
          </w:p>
        </w:tc>
        <w:tc>
          <w:tcPr>
            <w:tcW w:w="1842" w:type="dxa"/>
            <w:shd w:val="clear" w:color="auto" w:fill="auto"/>
            <w:vAlign w:val="center"/>
          </w:tcPr>
          <w:p>
            <w:pPr>
              <w:tabs>
                <w:tab w:val="left" w:pos="284"/>
              </w:tabs>
              <w:jc w:val="both"/>
              <w:rPr>
                <w:sz w:val="26"/>
                <w:szCs w:val="26"/>
              </w:rPr>
            </w:pPr>
            <w:r>
              <w:rPr>
                <w:b/>
                <w:bCs/>
                <w:color w:val="000000"/>
                <w:sz w:val="26"/>
                <w:szCs w:val="26"/>
              </w:rPr>
              <w:t>Chuẩn</w:t>
            </w:r>
            <w:r>
              <w:rPr>
                <w:b/>
                <w:bCs/>
                <w:color w:val="000000"/>
                <w:sz w:val="26"/>
                <w:szCs w:val="26"/>
                <w:lang w:val="vi-VN"/>
              </w:rPr>
              <w:t xml:space="preserve"> đầu ra CTĐT </w:t>
            </w:r>
            <w:r>
              <w:rPr>
                <w:b/>
                <w:bCs/>
                <w:color w:val="000000"/>
                <w:sz w:val="26"/>
                <w:szCs w:val="26"/>
              </w:rPr>
              <w:t>(PLOs)</w:t>
            </w:r>
          </w:p>
        </w:tc>
        <w:tc>
          <w:tcPr>
            <w:tcW w:w="1503" w:type="dxa"/>
            <w:shd w:val="clear" w:color="auto" w:fill="auto"/>
            <w:vAlign w:val="center"/>
          </w:tcPr>
          <w:p>
            <w:pPr>
              <w:tabs>
                <w:tab w:val="left" w:pos="284"/>
              </w:tabs>
              <w:jc w:val="both"/>
              <w:rPr>
                <w:b/>
                <w:bCs/>
                <w:sz w:val="26"/>
                <w:szCs w:val="26"/>
              </w:rPr>
            </w:pPr>
            <w:r>
              <w:rPr>
                <w:b/>
                <w:bCs/>
                <w:sz w:val="26"/>
                <w:szCs w:val="26"/>
              </w:rPr>
              <w:t>Mức độ giảng dạy</w:t>
            </w:r>
          </w:p>
          <w:p>
            <w:pPr>
              <w:tabs>
                <w:tab w:val="left" w:pos="284"/>
              </w:tabs>
              <w:jc w:val="both"/>
              <w:rPr>
                <w:b/>
                <w:bCs/>
                <w:sz w:val="26"/>
                <w:szCs w:val="26"/>
              </w:rPr>
            </w:pPr>
            <w:r>
              <w:rPr>
                <w:b/>
                <w:bCs/>
                <w:sz w:val="26"/>
                <w:szCs w:val="26"/>
              </w:rPr>
              <w:t>(I, T, U</w:t>
            </w:r>
            <w:r>
              <w:rPr>
                <w:b/>
                <w:bCs/>
                <w:sz w:val="26"/>
                <w:szCs w:val="26"/>
                <w:lang w:val="vi-VN"/>
              </w:rPr>
              <w:t xml:space="preserve"> hoặc I, R, M</w:t>
            </w:r>
            <w:r>
              <w:rPr>
                <w:b/>
                <w:bCs/>
                <w:sz w:val="26"/>
                <w:szCs w:val="26"/>
              </w:rPr>
              <w:t>)</w:t>
            </w:r>
          </w:p>
          <w:p>
            <w:pPr>
              <w:tabs>
                <w:tab w:val="left" w:pos="284"/>
              </w:tabs>
              <w:jc w:val="both"/>
              <w:rPr>
                <w:sz w:val="26"/>
                <w:szCs w:val="26"/>
              </w:rPr>
            </w:pPr>
            <w:r>
              <w:rPr>
                <w:b/>
                <w:bCs/>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rPr>
                <w:sz w:val="26"/>
                <w:szCs w:val="26"/>
              </w:rPr>
            </w:pPr>
            <w:r>
              <w:rPr>
                <w:color w:val="000000"/>
                <w:sz w:val="26"/>
                <w:szCs w:val="26"/>
              </w:rPr>
              <w:t>CLO</w:t>
            </w:r>
            <w:r>
              <w:rPr>
                <w:color w:val="000000"/>
                <w:sz w:val="26"/>
                <w:szCs w:val="26"/>
                <w:lang w:val="vi-VN"/>
              </w:rPr>
              <w:t xml:space="preserve"> </w:t>
            </w:r>
            <w:r>
              <w:rPr>
                <w:color w:val="000000"/>
                <w:sz w:val="26"/>
                <w:szCs w:val="26"/>
              </w:rPr>
              <w:t>1</w:t>
            </w:r>
          </w:p>
        </w:tc>
        <w:tc>
          <w:tcPr>
            <w:tcW w:w="4362" w:type="dxa"/>
            <w:shd w:val="clear" w:color="auto" w:fill="auto"/>
            <w:vAlign w:val="center"/>
          </w:tcPr>
          <w:p>
            <w:pPr>
              <w:rPr>
                <w:lang w:val="zh-CN"/>
              </w:rPr>
            </w:pPr>
            <w:r>
              <w:t>Biết làm việc trong môi trường thực tế</w:t>
            </w:r>
          </w:p>
        </w:tc>
        <w:tc>
          <w:tcPr>
            <w:tcW w:w="1842" w:type="dxa"/>
            <w:shd w:val="clear" w:color="auto" w:fill="auto"/>
            <w:vAlign w:val="center"/>
          </w:tcPr>
          <w:p>
            <w:pPr>
              <w:tabs>
                <w:tab w:val="left" w:pos="284"/>
              </w:tabs>
              <w:rPr>
                <w:sz w:val="26"/>
                <w:szCs w:val="26"/>
              </w:rPr>
            </w:pPr>
            <w:r>
              <w:rPr>
                <w:sz w:val="26"/>
                <w:szCs w:val="26"/>
              </w:rPr>
              <w:t>PLO</w:t>
            </w:r>
            <w:r>
              <w:rPr>
                <w:sz w:val="26"/>
                <w:szCs w:val="26"/>
                <w:lang w:val="vi-VN"/>
              </w:rPr>
              <w:t xml:space="preserve"> </w:t>
            </w:r>
            <w:r>
              <w:rPr>
                <w:sz w:val="26"/>
                <w:szCs w:val="26"/>
              </w:rPr>
              <w:t>1</w:t>
            </w:r>
          </w:p>
        </w:tc>
        <w:tc>
          <w:tcPr>
            <w:tcW w:w="1503" w:type="dxa"/>
            <w:shd w:val="clear" w:color="auto" w:fill="auto"/>
            <w:vAlign w:val="center"/>
          </w:tcPr>
          <w:p>
            <w:pPr>
              <w:tabs>
                <w:tab w:val="left" w:pos="284"/>
              </w:tabs>
              <w:rPr>
                <w:sz w:val="26"/>
                <w:szCs w:val="26"/>
              </w:rPr>
            </w:pPr>
            <w:r>
              <w:rPr>
                <w:sz w:val="26"/>
                <w:szCs w:val="26"/>
              </w:rPr>
              <w:t>I,</w:t>
            </w:r>
            <w:r>
              <w:rPr>
                <w:sz w:val="26"/>
                <w:szCs w:val="26"/>
                <w:lang w:val="vi-VN"/>
              </w:rPr>
              <w:t xml:space="preserve"> </w:t>
            </w:r>
            <w:r>
              <w:rPr>
                <w:sz w:val="26"/>
                <w:szCs w:val="26"/>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rPr>
                <w:color w:val="000000"/>
                <w:sz w:val="26"/>
                <w:szCs w:val="26"/>
                <w:lang w:val="vi-VN"/>
              </w:rPr>
            </w:pPr>
            <w:r>
              <w:rPr>
                <w:color w:val="000000"/>
                <w:sz w:val="26"/>
                <w:szCs w:val="26"/>
              </w:rPr>
              <w:t>CLO</w:t>
            </w:r>
            <w:r>
              <w:rPr>
                <w:color w:val="000000"/>
                <w:sz w:val="26"/>
                <w:szCs w:val="26"/>
                <w:lang w:val="vi-VN"/>
              </w:rPr>
              <w:t xml:space="preserve"> 2</w:t>
            </w:r>
          </w:p>
        </w:tc>
        <w:tc>
          <w:tcPr>
            <w:tcW w:w="4362" w:type="dxa"/>
            <w:shd w:val="clear" w:color="auto" w:fill="auto"/>
            <w:vAlign w:val="center"/>
          </w:tcPr>
          <w:p>
            <w:pPr>
              <w:rPr>
                <w:lang w:val="zh-CN"/>
              </w:rPr>
            </w:pPr>
            <w:r>
              <w:t>Biết và vận dụng qui trình lập kế hoạch, sắp xếp công việc, quản lý thời gian và nguồn lực</w:t>
            </w:r>
          </w:p>
        </w:tc>
        <w:tc>
          <w:tcPr>
            <w:tcW w:w="1842" w:type="dxa"/>
            <w:shd w:val="clear" w:color="auto" w:fill="auto"/>
            <w:vAlign w:val="center"/>
          </w:tcPr>
          <w:p>
            <w:pPr>
              <w:tabs>
                <w:tab w:val="left" w:pos="284"/>
              </w:tabs>
              <w:rPr>
                <w:sz w:val="26"/>
                <w:szCs w:val="26"/>
                <w:lang w:val="vi-VN"/>
              </w:rPr>
            </w:pPr>
            <w:r>
              <w:rPr>
                <w:sz w:val="26"/>
                <w:szCs w:val="26"/>
              </w:rPr>
              <w:t>PLO</w:t>
            </w:r>
            <w:r>
              <w:rPr>
                <w:sz w:val="26"/>
                <w:szCs w:val="26"/>
                <w:lang w:val="vi-VN"/>
              </w:rPr>
              <w:t xml:space="preserve"> 5</w:t>
            </w:r>
          </w:p>
        </w:tc>
        <w:tc>
          <w:tcPr>
            <w:tcW w:w="1503" w:type="dxa"/>
            <w:shd w:val="clear" w:color="auto" w:fill="auto"/>
            <w:vAlign w:val="center"/>
          </w:tcPr>
          <w:p>
            <w:pPr>
              <w:tabs>
                <w:tab w:val="left" w:pos="284"/>
              </w:tabs>
              <w:rPr>
                <w:sz w:val="26"/>
                <w:szCs w:val="26"/>
                <w:lang w:val="vi-VN"/>
              </w:rPr>
            </w:pPr>
            <w:r>
              <w:rPr>
                <w:sz w:val="26"/>
                <w:szCs w:val="26"/>
              </w:rPr>
              <w:t>T</w:t>
            </w:r>
            <w:r>
              <w:rPr>
                <w:sz w:val="26"/>
                <w:szCs w:val="26"/>
                <w:lang w:val="vi-VN"/>
              </w:rPr>
              <w:t>, 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rPr>
                <w:sz w:val="26"/>
                <w:szCs w:val="26"/>
                <w:lang w:val="vi-VN"/>
              </w:rPr>
            </w:pPr>
            <w:r>
              <w:rPr>
                <w:sz w:val="26"/>
                <w:szCs w:val="26"/>
              </w:rPr>
              <w:t>CLO</w:t>
            </w:r>
            <w:r>
              <w:rPr>
                <w:sz w:val="26"/>
                <w:szCs w:val="26"/>
                <w:lang w:val="vi-VN"/>
              </w:rPr>
              <w:t xml:space="preserve"> 3</w:t>
            </w:r>
          </w:p>
        </w:tc>
        <w:tc>
          <w:tcPr>
            <w:tcW w:w="4362" w:type="dxa"/>
            <w:shd w:val="clear" w:color="auto" w:fill="auto"/>
            <w:vAlign w:val="center"/>
          </w:tcPr>
          <w:p>
            <w:pPr>
              <w:rPr>
                <w:lang w:val="vi-VN"/>
              </w:rPr>
            </w:pPr>
            <w:r>
              <w:t>Biết tìm kiếm, cập nhật, tổng hợp, khai thác thông tin</w:t>
            </w:r>
            <w:r>
              <w:rPr>
                <w:lang w:val="vi-VN"/>
              </w:rPr>
              <w:t xml:space="preserve"> trong lĩnh vực luật kinh tế</w:t>
            </w:r>
          </w:p>
          <w:p>
            <w:pPr>
              <w:tabs>
                <w:tab w:val="left" w:pos="284"/>
              </w:tabs>
              <w:rPr>
                <w:sz w:val="26"/>
                <w:szCs w:val="26"/>
              </w:rPr>
            </w:pPr>
          </w:p>
        </w:tc>
        <w:tc>
          <w:tcPr>
            <w:tcW w:w="1842" w:type="dxa"/>
            <w:shd w:val="clear" w:color="auto" w:fill="auto"/>
            <w:vAlign w:val="center"/>
          </w:tcPr>
          <w:p>
            <w:pPr>
              <w:tabs>
                <w:tab w:val="left" w:pos="284"/>
              </w:tabs>
              <w:rPr>
                <w:sz w:val="26"/>
                <w:szCs w:val="26"/>
                <w:lang w:val="vi-VN"/>
              </w:rPr>
            </w:pPr>
            <w:r>
              <w:rPr>
                <w:sz w:val="26"/>
                <w:szCs w:val="26"/>
              </w:rPr>
              <w:t>PLO</w:t>
            </w:r>
            <w:r>
              <w:rPr>
                <w:sz w:val="26"/>
                <w:szCs w:val="26"/>
                <w:lang w:val="vi-VN"/>
              </w:rPr>
              <w:t xml:space="preserve"> 3</w:t>
            </w:r>
          </w:p>
        </w:tc>
        <w:tc>
          <w:tcPr>
            <w:tcW w:w="1503" w:type="dxa"/>
            <w:shd w:val="clear" w:color="auto" w:fill="auto"/>
            <w:vAlign w:val="center"/>
          </w:tcPr>
          <w:p>
            <w:pPr>
              <w:tabs>
                <w:tab w:val="left" w:pos="284"/>
              </w:tabs>
              <w:rPr>
                <w:sz w:val="26"/>
                <w:szCs w:val="26"/>
              </w:rPr>
            </w:pPr>
            <w:r>
              <w:rPr>
                <w:sz w:val="26"/>
                <w:szCs w:val="26"/>
              </w:rPr>
              <w:t>T, 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rPr>
                <w:sz w:val="26"/>
                <w:szCs w:val="26"/>
                <w:lang w:val="vi-VN"/>
              </w:rPr>
            </w:pPr>
            <w:r>
              <w:rPr>
                <w:sz w:val="26"/>
                <w:szCs w:val="26"/>
              </w:rPr>
              <w:t>CLO</w:t>
            </w:r>
            <w:r>
              <w:rPr>
                <w:sz w:val="26"/>
                <w:szCs w:val="26"/>
                <w:lang w:val="vi-VN"/>
              </w:rPr>
              <w:t xml:space="preserve"> 4</w:t>
            </w:r>
          </w:p>
        </w:tc>
        <w:tc>
          <w:tcPr>
            <w:tcW w:w="4362" w:type="dxa"/>
            <w:shd w:val="clear" w:color="auto" w:fill="auto"/>
            <w:vAlign w:val="center"/>
          </w:tcPr>
          <w:p>
            <w:pPr>
              <w:rPr>
                <w:lang w:val="vi-VN"/>
              </w:rPr>
            </w:pPr>
            <w:r>
              <w:t>Quen</w:t>
            </w:r>
            <w:r>
              <w:rPr>
                <w:lang w:val="vi-VN"/>
              </w:rPr>
              <w:t xml:space="preserve"> thuộc với việc </w:t>
            </w:r>
            <w:r>
              <w:t>viết và trình bày báo cáo cho một dự án hoặc</w:t>
            </w:r>
            <w:r>
              <w:rPr>
                <w:lang w:val="vi-VN"/>
              </w:rPr>
              <w:t xml:space="preserve"> báo cáo tư vấn pháp lý</w:t>
            </w:r>
          </w:p>
          <w:p/>
        </w:tc>
        <w:tc>
          <w:tcPr>
            <w:tcW w:w="1842" w:type="dxa"/>
            <w:shd w:val="clear" w:color="auto" w:fill="auto"/>
            <w:vAlign w:val="center"/>
          </w:tcPr>
          <w:p>
            <w:pPr>
              <w:tabs>
                <w:tab w:val="left" w:pos="284"/>
              </w:tabs>
              <w:rPr>
                <w:sz w:val="26"/>
                <w:szCs w:val="26"/>
                <w:lang w:val="vi-VN"/>
              </w:rPr>
            </w:pPr>
            <w:r>
              <w:rPr>
                <w:sz w:val="26"/>
                <w:szCs w:val="26"/>
              </w:rPr>
              <w:t>PLO</w:t>
            </w:r>
            <w:r>
              <w:rPr>
                <w:sz w:val="26"/>
                <w:szCs w:val="26"/>
                <w:lang w:val="vi-VN"/>
              </w:rPr>
              <w:t xml:space="preserve"> 8</w:t>
            </w:r>
          </w:p>
        </w:tc>
        <w:tc>
          <w:tcPr>
            <w:tcW w:w="1503" w:type="dxa"/>
            <w:shd w:val="clear" w:color="auto" w:fill="auto"/>
            <w:vAlign w:val="center"/>
          </w:tcPr>
          <w:p>
            <w:pPr>
              <w:tabs>
                <w:tab w:val="left" w:pos="284"/>
              </w:tabs>
              <w:rPr>
                <w:sz w:val="26"/>
                <w:szCs w:val="26"/>
                <w:lang w:val="vi-VN"/>
              </w:rPr>
            </w:pPr>
            <w:r>
              <w:rPr>
                <w:sz w:val="26"/>
                <w:szCs w:val="26"/>
              </w:rPr>
              <w:t>I</w:t>
            </w:r>
            <w:r>
              <w:rPr>
                <w:sz w:val="26"/>
                <w:szCs w:val="26"/>
                <w:lang w:val="vi-VN"/>
              </w:rPr>
              <w:t>, T</w:t>
            </w:r>
          </w:p>
        </w:tc>
      </w:tr>
    </w:tbl>
    <w:p>
      <w:pPr>
        <w:pStyle w:val="62"/>
        <w:jc w:val="both"/>
        <w:rPr>
          <w:i/>
          <w:iCs/>
          <w:sz w:val="26"/>
          <w:szCs w:val="26"/>
        </w:rPr>
      </w:pPr>
      <w:r>
        <w:rPr>
          <w:i/>
          <w:iCs/>
          <w:sz w:val="26"/>
          <w:szCs w:val="26"/>
        </w:rPr>
        <w:t>(1): Ký hiệu CĐR của học phần.</w:t>
      </w:r>
    </w:p>
    <w:p>
      <w:pPr>
        <w:pStyle w:val="62"/>
        <w:ind w:right="90"/>
        <w:jc w:val="both"/>
        <w:rPr>
          <w:i/>
          <w:iCs/>
          <w:sz w:val="26"/>
          <w:szCs w:val="26"/>
        </w:rPr>
      </w:pPr>
      <w:r>
        <w:rPr>
          <w:i/>
          <w:iCs/>
          <w:sz w:val="26"/>
          <w:szCs w:val="26"/>
        </w:rPr>
        <w:t>(2): Mô tả CĐR, bao gồm các động từ chủ động, các chủ đề CĐR và bối cảnh áp dụng cụ thể.</w:t>
      </w:r>
    </w:p>
    <w:p>
      <w:pPr>
        <w:pStyle w:val="62"/>
        <w:jc w:val="both"/>
        <w:rPr>
          <w:i/>
          <w:iCs/>
          <w:sz w:val="26"/>
          <w:szCs w:val="26"/>
          <w:lang w:val="vi-VN"/>
        </w:rPr>
      </w:pPr>
      <w:r>
        <w:rPr>
          <w:i/>
          <w:iCs/>
          <w:sz w:val="26"/>
          <w:szCs w:val="26"/>
        </w:rPr>
        <w:t>(3): I (Introduce): giới thiệu; T (Teach): dạy; U (Utilize): sử dụng</w:t>
      </w:r>
      <w:r>
        <w:rPr>
          <w:i/>
          <w:iCs/>
          <w:sz w:val="26"/>
          <w:szCs w:val="26"/>
          <w:lang w:val="vi-VN"/>
        </w:rPr>
        <w:t xml:space="preserve"> hoặc I (Introduce): giới thiệu; R(Reinforced): tăng cường; M(Mastery): thành thạo.</w:t>
      </w:r>
    </w:p>
    <w:p>
      <w:pPr>
        <w:tabs>
          <w:tab w:val="left" w:pos="284"/>
        </w:tabs>
        <w:spacing w:line="360" w:lineRule="auto"/>
        <w:jc w:val="both"/>
        <w:rPr>
          <w:b/>
          <w:bCs/>
          <w:sz w:val="26"/>
          <w:szCs w:val="26"/>
        </w:rPr>
      </w:pPr>
      <w:r>
        <w:rPr>
          <w:b/>
          <w:bCs/>
          <w:sz w:val="26"/>
          <w:szCs w:val="26"/>
        </w:rPr>
        <w:tab/>
      </w:r>
      <w:r>
        <w:rPr>
          <w:b/>
          <w:bCs/>
          <w:sz w:val="26"/>
          <w:szCs w:val="26"/>
        </w:rPr>
        <w:t>6. Đánh giá học phần</w:t>
      </w:r>
    </w:p>
    <w:p>
      <w:pPr>
        <w:pStyle w:val="62"/>
        <w:spacing w:line="360" w:lineRule="auto"/>
        <w:ind w:left="360"/>
        <w:jc w:val="both"/>
        <w:rPr>
          <w:sz w:val="26"/>
          <w:szCs w:val="26"/>
          <w:lang w:val="vi-VN"/>
        </w:rPr>
      </w:pPr>
      <w:r>
        <w:rPr>
          <w:sz w:val="26"/>
          <w:szCs w:val="26"/>
        </w:rPr>
        <w:t>- Yêu cầu</w:t>
      </w:r>
      <w:r>
        <w:rPr>
          <w:sz w:val="26"/>
          <w:szCs w:val="26"/>
          <w:lang w:val="vi-VN"/>
        </w:rPr>
        <w:t xml:space="preserve"> chung:</w:t>
      </w:r>
    </w:p>
    <w:p>
      <w:pPr>
        <w:pStyle w:val="62"/>
        <w:spacing w:line="360" w:lineRule="auto"/>
        <w:ind w:left="360"/>
        <w:jc w:val="both"/>
        <w:rPr>
          <w:sz w:val="26"/>
          <w:szCs w:val="26"/>
          <w:lang w:val="vi-VN"/>
        </w:rPr>
      </w:pPr>
      <w:r>
        <w:rPr>
          <w:sz w:val="26"/>
          <w:szCs w:val="26"/>
          <w:lang w:val="vi-VN"/>
        </w:rPr>
        <w:t>+ Thời</w:t>
      </w:r>
      <w:r>
        <w:rPr>
          <w:sz w:val="26"/>
          <w:szCs w:val="26"/>
        </w:rPr>
        <w:t xml:space="preserve"> gian thực tập:</w:t>
      </w:r>
      <w:r>
        <w:rPr>
          <w:sz w:val="26"/>
          <w:szCs w:val="26"/>
          <w:lang w:val="vi-VN"/>
        </w:rPr>
        <w:t xml:space="preserve"> 08 – 10 tuần</w:t>
      </w:r>
    </w:p>
    <w:p>
      <w:pPr>
        <w:pStyle w:val="62"/>
        <w:spacing w:line="360" w:lineRule="auto"/>
        <w:ind w:left="360"/>
        <w:jc w:val="both"/>
        <w:rPr>
          <w:sz w:val="26"/>
          <w:szCs w:val="26"/>
        </w:rPr>
      </w:pPr>
      <w:r>
        <w:rPr>
          <w:sz w:val="26"/>
          <w:szCs w:val="26"/>
        </w:rPr>
        <w:t xml:space="preserve">+ Sinh viên phải có mặt </w:t>
      </w:r>
      <w:r>
        <w:rPr>
          <w:sz w:val="26"/>
          <w:szCs w:val="26"/>
          <w:lang w:val="vi-VN"/>
        </w:rPr>
        <w:t xml:space="preserve">đầy đủ </w:t>
      </w:r>
      <w:r>
        <w:rPr>
          <w:sz w:val="26"/>
          <w:szCs w:val="26"/>
        </w:rPr>
        <w:t>tại cơ sở thực tập</w:t>
      </w:r>
      <w:r>
        <w:rPr>
          <w:sz w:val="26"/>
          <w:szCs w:val="26"/>
          <w:lang w:val="vi-VN"/>
        </w:rPr>
        <w:t xml:space="preserve"> theo yêu cầu của đơn vị thực tập </w:t>
      </w:r>
    </w:p>
    <w:p>
      <w:pPr>
        <w:pStyle w:val="62"/>
        <w:spacing w:line="360" w:lineRule="auto"/>
        <w:ind w:left="360"/>
        <w:jc w:val="both"/>
        <w:rPr>
          <w:sz w:val="26"/>
          <w:szCs w:val="26"/>
          <w:lang w:val="vi-VN"/>
        </w:rPr>
      </w:pPr>
      <w:r>
        <w:rPr>
          <w:sz w:val="26"/>
          <w:szCs w:val="26"/>
        </w:rPr>
        <w:t>+ B</w:t>
      </w:r>
      <w:r>
        <w:rPr>
          <w:sz w:val="26"/>
          <w:szCs w:val="26"/>
          <w:lang w:val="vi-VN"/>
        </w:rPr>
        <w:t xml:space="preserve">áo cáo thực tập phải có nhận xét và đánh giá của </w:t>
      </w:r>
      <w:r>
        <w:rPr>
          <w:sz w:val="26"/>
          <w:szCs w:val="26"/>
        </w:rPr>
        <w:t>cơ sở sinh viên đến thực tập</w:t>
      </w:r>
      <w:r>
        <w:rPr>
          <w:sz w:val="26"/>
          <w:szCs w:val="26"/>
          <w:lang w:val="vi-VN"/>
        </w:rPr>
        <w:t xml:space="preserve"> (có đóng dấu xác nhận)</w:t>
      </w:r>
    </w:p>
    <w:p>
      <w:pPr>
        <w:pStyle w:val="62"/>
        <w:numPr>
          <w:ilvl w:val="0"/>
          <w:numId w:val="9"/>
        </w:numPr>
        <w:spacing w:line="360" w:lineRule="auto"/>
        <w:jc w:val="both"/>
        <w:rPr>
          <w:sz w:val="26"/>
          <w:szCs w:val="26"/>
        </w:rPr>
      </w:pPr>
      <w:r>
        <w:rPr>
          <w:sz w:val="26"/>
          <w:szCs w:val="26"/>
        </w:rPr>
        <w:t xml:space="preserve">Điểm đánh giá: </w:t>
      </w:r>
    </w:p>
    <w:p>
      <w:pPr>
        <w:pStyle w:val="62"/>
        <w:spacing w:line="360" w:lineRule="auto"/>
        <w:ind w:left="426"/>
        <w:jc w:val="both"/>
        <w:rPr>
          <w:sz w:val="26"/>
          <w:szCs w:val="26"/>
        </w:rPr>
      </w:pPr>
      <w:r>
        <w:rPr>
          <w:sz w:val="26"/>
          <w:szCs w:val="26"/>
        </w:rPr>
        <w:t xml:space="preserve">Thang điểm đánh giá: Thang điểm 10, trong đó: </w:t>
      </w:r>
    </w:p>
    <w:p>
      <w:pPr>
        <w:pStyle w:val="62"/>
        <w:spacing w:line="360" w:lineRule="auto"/>
        <w:ind w:left="426"/>
        <w:jc w:val="both"/>
        <w:rPr>
          <w:sz w:val="26"/>
          <w:szCs w:val="26"/>
        </w:rPr>
      </w:pPr>
      <w:r>
        <w:rPr>
          <w:sz w:val="26"/>
          <w:szCs w:val="26"/>
        </w:rPr>
        <w:t xml:space="preserve">+ Giảng viên hướng dẫn thực tập đánh giá: 70% tổng điểm điểm đánh giá </w:t>
      </w:r>
    </w:p>
    <w:p>
      <w:pPr>
        <w:pStyle w:val="62"/>
        <w:spacing w:line="360" w:lineRule="auto"/>
        <w:ind w:left="426"/>
        <w:jc w:val="both"/>
        <w:rPr>
          <w:sz w:val="26"/>
          <w:szCs w:val="26"/>
        </w:rPr>
      </w:pPr>
      <w:r>
        <w:rPr>
          <w:sz w:val="26"/>
          <w:szCs w:val="26"/>
        </w:rPr>
        <w:t xml:space="preserve">+ Cơ sở thực tập đánh giá: 30% tổng điểm điểm đánh giá </w:t>
      </w:r>
    </w:p>
    <w:p>
      <w:pPr>
        <w:pStyle w:val="62"/>
        <w:spacing w:before="120"/>
        <w:ind w:left="-86"/>
        <w:jc w:val="both"/>
        <w:rPr>
          <w:b/>
          <w:sz w:val="26"/>
          <w:szCs w:val="26"/>
        </w:rPr>
      </w:pPr>
      <w:r>
        <w:rPr>
          <w:sz w:val="26"/>
          <w:szCs w:val="26"/>
        </w:rPr>
        <w:t>C</w:t>
      </w:r>
      <w:r>
        <w:rPr>
          <w:sz w:val="26"/>
          <w:szCs w:val="26"/>
          <w:lang w:val="vi-VN"/>
        </w:rPr>
        <w:t>ụ thể như sau:</w:t>
      </w:r>
    </w:p>
    <w:tbl>
      <w:tblPr>
        <w:tblStyle w:val="12"/>
        <w:tblW w:w="90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1229"/>
        <w:gridCol w:w="1474"/>
        <w:gridCol w:w="1471"/>
        <w:gridCol w:w="1371"/>
        <w:gridCol w:w="10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5" w:type="dxa"/>
            <w:shd w:val="clear" w:color="auto" w:fill="auto"/>
          </w:tcPr>
          <w:p>
            <w:pPr>
              <w:jc w:val="both"/>
              <w:rPr>
                <w:b/>
                <w:bCs/>
                <w:sz w:val="26"/>
                <w:szCs w:val="26"/>
              </w:rPr>
            </w:pPr>
            <w:r>
              <w:rPr>
                <w:b/>
                <w:bCs/>
                <w:sz w:val="26"/>
                <w:szCs w:val="26"/>
              </w:rPr>
              <w:t>Thành phần đánh giá (1)</w:t>
            </w:r>
          </w:p>
        </w:tc>
        <w:tc>
          <w:tcPr>
            <w:tcW w:w="1229" w:type="dxa"/>
            <w:shd w:val="clear" w:color="auto" w:fill="auto"/>
            <w:vAlign w:val="center"/>
          </w:tcPr>
          <w:p>
            <w:pPr>
              <w:tabs>
                <w:tab w:val="left" w:pos="284"/>
              </w:tabs>
              <w:jc w:val="both"/>
              <w:rPr>
                <w:b/>
                <w:bCs/>
                <w:sz w:val="26"/>
                <w:szCs w:val="26"/>
              </w:rPr>
            </w:pPr>
            <w:r>
              <w:rPr>
                <w:b/>
                <w:bCs/>
                <w:sz w:val="26"/>
                <w:szCs w:val="26"/>
              </w:rPr>
              <w:t>Bài đánh giá (Ax.x)</w:t>
            </w:r>
          </w:p>
          <w:p>
            <w:pPr>
              <w:jc w:val="both"/>
              <w:rPr>
                <w:b/>
                <w:bCs/>
                <w:sz w:val="26"/>
                <w:szCs w:val="26"/>
              </w:rPr>
            </w:pPr>
            <w:r>
              <w:rPr>
                <w:b/>
                <w:bCs/>
                <w:sz w:val="26"/>
                <w:szCs w:val="26"/>
              </w:rPr>
              <w:t>(2)</w:t>
            </w:r>
            <w:r>
              <w:rPr>
                <w:b/>
                <w:bCs/>
                <w:sz w:val="26"/>
                <w:szCs w:val="26"/>
                <w:lang w:val="vi-VN"/>
              </w:rPr>
              <w:t xml:space="preserve"> </w:t>
            </w:r>
          </w:p>
        </w:tc>
        <w:tc>
          <w:tcPr>
            <w:tcW w:w="1474" w:type="dxa"/>
            <w:tcBorders>
              <w:bottom w:val="single" w:color="auto" w:sz="4" w:space="0"/>
            </w:tcBorders>
            <w:shd w:val="clear" w:color="auto" w:fill="auto"/>
            <w:vAlign w:val="center"/>
          </w:tcPr>
          <w:p>
            <w:pPr>
              <w:tabs>
                <w:tab w:val="left" w:pos="284"/>
              </w:tabs>
              <w:jc w:val="both"/>
              <w:rPr>
                <w:b/>
                <w:bCs/>
                <w:sz w:val="26"/>
                <w:szCs w:val="26"/>
              </w:rPr>
            </w:pPr>
            <w:r>
              <w:rPr>
                <w:b/>
                <w:bCs/>
                <w:sz w:val="26"/>
                <w:szCs w:val="26"/>
              </w:rPr>
              <w:t>CĐR học phần</w:t>
            </w:r>
          </w:p>
          <w:p>
            <w:pPr>
              <w:jc w:val="both"/>
              <w:rPr>
                <w:b/>
                <w:bCs/>
                <w:sz w:val="26"/>
                <w:szCs w:val="26"/>
              </w:rPr>
            </w:pPr>
            <w:r>
              <w:rPr>
                <w:b/>
                <w:bCs/>
                <w:sz w:val="26"/>
                <w:szCs w:val="26"/>
              </w:rPr>
              <w:t>(CLO</w:t>
            </w:r>
            <w:r>
              <w:rPr>
                <w:b/>
                <w:bCs/>
                <w:sz w:val="26"/>
                <w:szCs w:val="26"/>
                <w:lang w:val="vi-VN"/>
              </w:rPr>
              <w:t>x</w:t>
            </w:r>
            <w:r>
              <w:rPr>
                <w:b/>
                <w:bCs/>
                <w:sz w:val="26"/>
                <w:szCs w:val="26"/>
              </w:rPr>
              <w:t xml:space="preserve">) </w:t>
            </w:r>
          </w:p>
          <w:p>
            <w:pPr>
              <w:jc w:val="both"/>
              <w:rPr>
                <w:b/>
                <w:bCs/>
                <w:sz w:val="26"/>
                <w:szCs w:val="26"/>
              </w:rPr>
            </w:pPr>
            <w:r>
              <w:rPr>
                <w:b/>
                <w:bCs/>
                <w:sz w:val="26"/>
                <w:szCs w:val="26"/>
              </w:rPr>
              <w:t>(3)</w:t>
            </w:r>
          </w:p>
        </w:tc>
        <w:tc>
          <w:tcPr>
            <w:tcW w:w="1471" w:type="dxa"/>
            <w:tcBorders>
              <w:bottom w:val="single" w:color="auto" w:sz="4" w:space="0"/>
            </w:tcBorders>
            <w:shd w:val="clear" w:color="auto" w:fill="auto"/>
          </w:tcPr>
          <w:p>
            <w:pPr>
              <w:tabs>
                <w:tab w:val="left" w:pos="284"/>
              </w:tabs>
              <w:jc w:val="both"/>
              <w:rPr>
                <w:b/>
                <w:bCs/>
                <w:sz w:val="26"/>
                <w:szCs w:val="26"/>
                <w:lang w:val="vi-VN"/>
              </w:rPr>
            </w:pPr>
            <w:r>
              <w:rPr>
                <w:b/>
                <w:bCs/>
                <w:sz w:val="26"/>
                <w:szCs w:val="26"/>
                <w:lang w:val="vi-VN"/>
              </w:rPr>
              <w:t>Tiêu chí đánh giá</w:t>
            </w:r>
          </w:p>
          <w:p>
            <w:pPr>
              <w:jc w:val="both"/>
              <w:rPr>
                <w:b/>
                <w:bCs/>
                <w:sz w:val="26"/>
                <w:szCs w:val="26"/>
              </w:rPr>
            </w:pPr>
            <w:r>
              <w:rPr>
                <w:b/>
                <w:bCs/>
                <w:sz w:val="26"/>
                <w:szCs w:val="26"/>
                <w:lang w:val="vi-VN"/>
              </w:rPr>
              <w:t>(4)</w:t>
            </w:r>
          </w:p>
        </w:tc>
        <w:tc>
          <w:tcPr>
            <w:tcW w:w="1371" w:type="dxa"/>
            <w:tcBorders>
              <w:bottom w:val="single" w:color="auto" w:sz="4" w:space="0"/>
            </w:tcBorders>
          </w:tcPr>
          <w:p>
            <w:pPr>
              <w:tabs>
                <w:tab w:val="left" w:pos="284"/>
              </w:tabs>
              <w:jc w:val="both"/>
              <w:rPr>
                <w:b/>
                <w:bCs/>
                <w:sz w:val="26"/>
                <w:szCs w:val="26"/>
                <w:lang w:val="vi-VN"/>
              </w:rPr>
            </w:pPr>
            <w:r>
              <w:rPr>
                <w:b/>
                <w:bCs/>
                <w:sz w:val="26"/>
                <w:szCs w:val="26"/>
                <w:lang w:val="vi-VN"/>
              </w:rPr>
              <w:t>Thời lượng đánh giá (5)</w:t>
            </w:r>
          </w:p>
        </w:tc>
        <w:tc>
          <w:tcPr>
            <w:tcW w:w="1059" w:type="dxa"/>
            <w:tcBorders>
              <w:bottom w:val="single" w:color="auto" w:sz="4" w:space="0"/>
            </w:tcBorders>
            <w:shd w:val="clear" w:color="auto" w:fill="auto"/>
            <w:vAlign w:val="center"/>
          </w:tcPr>
          <w:p>
            <w:pPr>
              <w:tabs>
                <w:tab w:val="left" w:pos="284"/>
              </w:tabs>
              <w:jc w:val="both"/>
              <w:rPr>
                <w:b/>
                <w:bCs/>
                <w:sz w:val="26"/>
                <w:szCs w:val="26"/>
              </w:rPr>
            </w:pPr>
            <w:r>
              <w:rPr>
                <w:b/>
                <w:bCs/>
                <w:sz w:val="26"/>
                <w:szCs w:val="26"/>
              </w:rPr>
              <w:t>Trọng</w:t>
            </w:r>
            <w:r>
              <w:rPr>
                <w:b/>
                <w:bCs/>
                <w:sz w:val="26"/>
                <w:szCs w:val="26"/>
                <w:lang w:val="vi-VN"/>
              </w:rPr>
              <w:t xml:space="preserve"> số</w:t>
            </w:r>
          </w:p>
          <w:p>
            <w:pPr>
              <w:jc w:val="both"/>
              <w:rPr>
                <w:b/>
                <w:bCs/>
                <w:sz w:val="26"/>
                <w:szCs w:val="26"/>
              </w:rPr>
            </w:pPr>
            <w:r>
              <w:rPr>
                <w:b/>
                <w:bCs/>
                <w:sz w:val="26"/>
                <w:szCs w:val="26"/>
              </w:rPr>
              <w:t>(</w:t>
            </w:r>
            <w:r>
              <w:rPr>
                <w:b/>
                <w:bCs/>
                <w:sz w:val="26"/>
                <w:szCs w:val="26"/>
                <w:lang w:val="vi-VN"/>
              </w:rPr>
              <w:t>6</w:t>
            </w:r>
            <w:r>
              <w:rPr>
                <w:b/>
                <w:bCs/>
                <w:sz w:val="26"/>
                <w:szCs w:val="26"/>
              </w:rPr>
              <w:t>)</w:t>
            </w:r>
          </w:p>
        </w:tc>
        <w:tc>
          <w:tcPr>
            <w:tcW w:w="1011" w:type="dxa"/>
            <w:tcBorders>
              <w:bottom w:val="single" w:color="auto" w:sz="4" w:space="0"/>
            </w:tcBorders>
            <w:shd w:val="clear" w:color="auto" w:fill="auto"/>
          </w:tcPr>
          <w:p>
            <w:pPr>
              <w:tabs>
                <w:tab w:val="left" w:pos="284"/>
              </w:tabs>
              <w:jc w:val="both"/>
              <w:rPr>
                <w:b/>
                <w:bCs/>
                <w:sz w:val="26"/>
                <w:szCs w:val="26"/>
                <w:lang w:val="vi-VN"/>
              </w:rPr>
            </w:pPr>
            <w:r>
              <w:rPr>
                <w:b/>
                <w:bCs/>
                <w:sz w:val="26"/>
                <w:szCs w:val="26"/>
                <w:lang w:val="vi-VN"/>
              </w:rPr>
              <w:t>Đơn vị đánh giá</w:t>
            </w:r>
          </w:p>
          <w:p>
            <w:pPr>
              <w:jc w:val="both"/>
              <w:rPr>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Merge w:val="restart"/>
            <w:shd w:val="clear" w:color="auto" w:fill="auto"/>
            <w:vAlign w:val="center"/>
          </w:tcPr>
          <w:p>
            <w:pPr>
              <w:jc w:val="center"/>
              <w:rPr>
                <w:sz w:val="26"/>
                <w:szCs w:val="26"/>
              </w:rPr>
            </w:pPr>
            <w:r>
              <w:rPr>
                <w:sz w:val="26"/>
                <w:szCs w:val="26"/>
              </w:rPr>
              <w:t>A1. Đánh giá quá trình tham gia thực tập</w:t>
            </w:r>
          </w:p>
        </w:tc>
        <w:tc>
          <w:tcPr>
            <w:tcW w:w="1229" w:type="dxa"/>
            <w:vMerge w:val="restart"/>
            <w:shd w:val="clear" w:color="auto" w:fill="auto"/>
            <w:vAlign w:val="center"/>
          </w:tcPr>
          <w:p>
            <w:pPr>
              <w:jc w:val="center"/>
              <w:rPr>
                <w:sz w:val="26"/>
                <w:szCs w:val="26"/>
                <w:lang w:val="vi-VN"/>
              </w:rPr>
            </w:pPr>
            <w:r>
              <w:rPr>
                <w:sz w:val="26"/>
                <w:szCs w:val="26"/>
                <w:lang w:val="vi-VN"/>
              </w:rPr>
              <w:t>A1.1</w:t>
            </w:r>
          </w:p>
        </w:tc>
        <w:tc>
          <w:tcPr>
            <w:tcW w:w="1474" w:type="dxa"/>
            <w:tcBorders>
              <w:bottom w:val="nil"/>
            </w:tcBorders>
            <w:shd w:val="clear" w:color="auto" w:fill="auto"/>
            <w:vAlign w:val="center"/>
          </w:tcPr>
          <w:p>
            <w:pPr>
              <w:jc w:val="center"/>
              <w:rPr>
                <w:sz w:val="26"/>
                <w:szCs w:val="26"/>
              </w:rPr>
            </w:pPr>
          </w:p>
          <w:p>
            <w:pPr>
              <w:jc w:val="center"/>
              <w:rPr>
                <w:sz w:val="26"/>
                <w:szCs w:val="26"/>
              </w:rPr>
            </w:pPr>
          </w:p>
          <w:p>
            <w:pPr>
              <w:jc w:val="center"/>
              <w:rPr>
                <w:sz w:val="26"/>
                <w:szCs w:val="26"/>
              </w:rPr>
            </w:pPr>
            <w:r>
              <w:rPr>
                <w:sz w:val="26"/>
                <w:szCs w:val="26"/>
              </w:rPr>
              <w:t>CLO</w:t>
            </w:r>
            <w:r>
              <w:rPr>
                <w:sz w:val="26"/>
                <w:szCs w:val="26"/>
                <w:lang w:val="vi-VN"/>
              </w:rPr>
              <w:t xml:space="preserve"> </w:t>
            </w:r>
            <w:r>
              <w:rPr>
                <w:sz w:val="26"/>
                <w:szCs w:val="26"/>
              </w:rPr>
              <w:t>1</w:t>
            </w:r>
          </w:p>
          <w:p>
            <w:pPr>
              <w:jc w:val="center"/>
              <w:rPr>
                <w:sz w:val="26"/>
                <w:szCs w:val="26"/>
                <w:lang w:val="vi-VN"/>
              </w:rPr>
            </w:pPr>
            <w:r>
              <w:rPr>
                <w:sz w:val="26"/>
                <w:szCs w:val="26"/>
              </w:rPr>
              <w:t>CLO</w:t>
            </w:r>
            <w:r>
              <w:rPr>
                <w:sz w:val="26"/>
                <w:szCs w:val="26"/>
                <w:lang w:val="vi-VN"/>
              </w:rPr>
              <w:t xml:space="preserve"> 2</w:t>
            </w:r>
          </w:p>
          <w:p>
            <w:pPr>
              <w:jc w:val="center"/>
              <w:rPr>
                <w:sz w:val="26"/>
                <w:szCs w:val="26"/>
                <w:lang w:val="vi-VN"/>
              </w:rPr>
            </w:pPr>
            <w:r>
              <w:rPr>
                <w:sz w:val="26"/>
                <w:szCs w:val="26"/>
                <w:lang w:val="vi-VN"/>
              </w:rPr>
              <w:t>CLO 3</w:t>
            </w:r>
          </w:p>
        </w:tc>
        <w:tc>
          <w:tcPr>
            <w:tcW w:w="1471" w:type="dxa"/>
            <w:tcBorders>
              <w:bottom w:val="nil"/>
            </w:tcBorders>
            <w:shd w:val="clear" w:color="auto" w:fill="auto"/>
            <w:vAlign w:val="center"/>
          </w:tcPr>
          <w:p>
            <w:pPr>
              <w:jc w:val="center"/>
              <w:rPr>
                <w:sz w:val="26"/>
                <w:szCs w:val="26"/>
              </w:rPr>
            </w:pPr>
          </w:p>
          <w:p>
            <w:pPr>
              <w:jc w:val="center"/>
              <w:rPr>
                <w:sz w:val="26"/>
                <w:szCs w:val="26"/>
                <w:lang w:val="vi-VN"/>
              </w:rPr>
            </w:pPr>
            <w:r>
              <w:rPr>
                <w:sz w:val="26"/>
                <w:szCs w:val="26"/>
              </w:rPr>
              <w:t>Chuyên cần/ thái độ</w:t>
            </w:r>
          </w:p>
          <w:p>
            <w:pPr>
              <w:jc w:val="center"/>
              <w:rPr>
                <w:sz w:val="26"/>
                <w:szCs w:val="26"/>
              </w:rPr>
            </w:pPr>
          </w:p>
        </w:tc>
        <w:tc>
          <w:tcPr>
            <w:tcW w:w="1371" w:type="dxa"/>
            <w:tcBorders>
              <w:bottom w:val="nil"/>
            </w:tcBorders>
            <w:vAlign w:val="center"/>
          </w:tcPr>
          <w:p>
            <w:pPr>
              <w:jc w:val="center"/>
              <w:rPr>
                <w:sz w:val="26"/>
                <w:szCs w:val="26"/>
              </w:rPr>
            </w:pPr>
          </w:p>
          <w:p>
            <w:pPr>
              <w:jc w:val="center"/>
              <w:rPr>
                <w:sz w:val="26"/>
                <w:szCs w:val="26"/>
                <w:lang w:val="vi-VN"/>
              </w:rPr>
            </w:pPr>
            <w:r>
              <w:rPr>
                <w:sz w:val="26"/>
                <w:szCs w:val="26"/>
              </w:rPr>
              <w:t>08</w:t>
            </w:r>
            <w:r>
              <w:rPr>
                <w:sz w:val="26"/>
                <w:szCs w:val="26"/>
                <w:lang w:val="vi-VN"/>
              </w:rPr>
              <w:t>-10 tuần</w:t>
            </w:r>
          </w:p>
          <w:p>
            <w:pPr>
              <w:jc w:val="center"/>
              <w:rPr>
                <w:sz w:val="26"/>
                <w:szCs w:val="26"/>
              </w:rPr>
            </w:pPr>
          </w:p>
        </w:tc>
        <w:tc>
          <w:tcPr>
            <w:tcW w:w="1059" w:type="dxa"/>
            <w:vMerge w:val="restart"/>
            <w:tcBorders>
              <w:bottom w:val="nil"/>
            </w:tcBorders>
            <w:shd w:val="clear" w:color="auto" w:fill="auto"/>
            <w:vAlign w:val="center"/>
          </w:tcPr>
          <w:p>
            <w:pPr>
              <w:jc w:val="center"/>
              <w:rPr>
                <w:sz w:val="26"/>
                <w:szCs w:val="26"/>
              </w:rPr>
            </w:pPr>
          </w:p>
          <w:p>
            <w:pPr>
              <w:jc w:val="center"/>
              <w:rPr>
                <w:sz w:val="26"/>
                <w:szCs w:val="26"/>
              </w:rPr>
            </w:pPr>
            <w:r>
              <w:rPr>
                <w:sz w:val="26"/>
                <w:szCs w:val="26"/>
              </w:rPr>
              <w:t>30%</w:t>
            </w:r>
          </w:p>
        </w:tc>
        <w:tc>
          <w:tcPr>
            <w:tcW w:w="1011" w:type="dxa"/>
            <w:vMerge w:val="restart"/>
            <w:shd w:val="clear" w:color="auto" w:fill="auto"/>
            <w:vAlign w:val="center"/>
          </w:tcPr>
          <w:p>
            <w:pPr>
              <w:jc w:val="center"/>
              <w:rPr>
                <w:sz w:val="26"/>
                <w:szCs w:val="26"/>
              </w:rPr>
            </w:pPr>
          </w:p>
          <w:p>
            <w:pPr>
              <w:jc w:val="center"/>
              <w:rPr>
                <w:sz w:val="26"/>
                <w:szCs w:val="26"/>
              </w:rPr>
            </w:pPr>
            <w:r>
              <w:rPr>
                <w:sz w:val="26"/>
                <w:szCs w:val="26"/>
                <w:lang w:val="vi-VN"/>
              </w:rPr>
              <w:t>Đơn vị thực tập</w:t>
            </w:r>
          </w:p>
          <w:p>
            <w:pPr>
              <w:jc w:val="center"/>
              <w:rPr>
                <w:sz w:val="26"/>
                <w:szCs w:val="26"/>
              </w:rPr>
            </w:pPr>
          </w:p>
          <w:p>
            <w:pPr>
              <w:jc w:val="center"/>
              <w:rPr>
                <w:sz w:val="26"/>
                <w:szCs w:val="26"/>
              </w:rPr>
            </w:pPr>
          </w:p>
          <w:p>
            <w:pPr>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Merge w:val="continue"/>
            <w:tcBorders>
              <w:bottom w:val="single" w:color="auto" w:sz="4" w:space="0"/>
            </w:tcBorders>
            <w:shd w:val="clear" w:color="auto" w:fill="auto"/>
            <w:vAlign w:val="center"/>
          </w:tcPr>
          <w:p>
            <w:pPr>
              <w:jc w:val="center"/>
              <w:rPr>
                <w:sz w:val="26"/>
                <w:szCs w:val="26"/>
              </w:rPr>
            </w:pPr>
          </w:p>
        </w:tc>
        <w:tc>
          <w:tcPr>
            <w:tcW w:w="1229" w:type="dxa"/>
            <w:vMerge w:val="continue"/>
            <w:shd w:val="clear" w:color="auto" w:fill="auto"/>
            <w:vAlign w:val="center"/>
          </w:tcPr>
          <w:p>
            <w:pPr>
              <w:jc w:val="center"/>
              <w:rPr>
                <w:sz w:val="26"/>
                <w:szCs w:val="26"/>
              </w:rPr>
            </w:pPr>
          </w:p>
        </w:tc>
        <w:tc>
          <w:tcPr>
            <w:tcW w:w="1474" w:type="dxa"/>
            <w:tcBorders>
              <w:top w:val="nil"/>
            </w:tcBorders>
            <w:shd w:val="clear" w:color="auto" w:fill="auto"/>
            <w:vAlign w:val="center"/>
          </w:tcPr>
          <w:p>
            <w:pPr>
              <w:jc w:val="center"/>
              <w:rPr>
                <w:sz w:val="26"/>
                <w:szCs w:val="26"/>
              </w:rPr>
            </w:pPr>
          </w:p>
        </w:tc>
        <w:tc>
          <w:tcPr>
            <w:tcW w:w="1471" w:type="dxa"/>
            <w:tcBorders>
              <w:top w:val="nil"/>
            </w:tcBorders>
            <w:shd w:val="clear" w:color="auto" w:fill="auto"/>
            <w:vAlign w:val="center"/>
          </w:tcPr>
          <w:p>
            <w:pPr>
              <w:jc w:val="center"/>
              <w:rPr>
                <w:sz w:val="26"/>
                <w:szCs w:val="26"/>
              </w:rPr>
            </w:pPr>
          </w:p>
        </w:tc>
        <w:tc>
          <w:tcPr>
            <w:tcW w:w="1371" w:type="dxa"/>
            <w:tcBorders>
              <w:top w:val="nil"/>
            </w:tcBorders>
            <w:vAlign w:val="center"/>
          </w:tcPr>
          <w:p>
            <w:pPr>
              <w:jc w:val="center"/>
              <w:rPr>
                <w:sz w:val="26"/>
                <w:szCs w:val="26"/>
              </w:rPr>
            </w:pPr>
          </w:p>
        </w:tc>
        <w:tc>
          <w:tcPr>
            <w:tcW w:w="1059" w:type="dxa"/>
            <w:vMerge w:val="continue"/>
            <w:tcBorders>
              <w:top w:val="nil"/>
              <w:bottom w:val="single" w:color="auto" w:sz="4" w:space="0"/>
            </w:tcBorders>
            <w:shd w:val="clear" w:color="auto" w:fill="auto"/>
            <w:vAlign w:val="center"/>
          </w:tcPr>
          <w:p>
            <w:pPr>
              <w:jc w:val="center"/>
              <w:rPr>
                <w:sz w:val="26"/>
                <w:szCs w:val="26"/>
              </w:rPr>
            </w:pPr>
          </w:p>
        </w:tc>
        <w:tc>
          <w:tcPr>
            <w:tcW w:w="1011" w:type="dxa"/>
            <w:vMerge w:val="continue"/>
            <w:shd w:val="clear" w:color="auto" w:fill="auto"/>
            <w:vAlign w:val="center"/>
          </w:tcPr>
          <w:p>
            <w:pPr>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385" w:type="dxa"/>
            <w:tcBorders>
              <w:bottom w:val="single" w:color="auto" w:sz="4" w:space="0"/>
            </w:tcBorders>
            <w:shd w:val="clear" w:color="auto" w:fill="auto"/>
            <w:vAlign w:val="center"/>
          </w:tcPr>
          <w:p>
            <w:pPr>
              <w:jc w:val="center"/>
              <w:rPr>
                <w:sz w:val="26"/>
                <w:szCs w:val="26"/>
              </w:rPr>
            </w:pPr>
            <w:r>
              <w:rPr>
                <w:sz w:val="26"/>
                <w:szCs w:val="26"/>
              </w:rPr>
              <w:t>A2. Đánh giá b</w:t>
            </w:r>
            <w:r>
              <w:rPr>
                <w:sz w:val="26"/>
                <w:szCs w:val="26"/>
                <w:lang w:val="vi-VN"/>
              </w:rPr>
              <w:t>áo cáo</w:t>
            </w:r>
            <w:r>
              <w:rPr>
                <w:sz w:val="26"/>
                <w:szCs w:val="26"/>
              </w:rPr>
              <w:t xml:space="preserve"> thực tập</w:t>
            </w:r>
          </w:p>
          <w:p>
            <w:pPr>
              <w:jc w:val="center"/>
              <w:rPr>
                <w:sz w:val="26"/>
                <w:szCs w:val="26"/>
              </w:rPr>
            </w:pPr>
          </w:p>
        </w:tc>
        <w:tc>
          <w:tcPr>
            <w:tcW w:w="1229" w:type="dxa"/>
            <w:tcBorders>
              <w:bottom w:val="single" w:color="auto" w:sz="4" w:space="0"/>
            </w:tcBorders>
            <w:shd w:val="clear" w:color="auto" w:fill="auto"/>
            <w:vAlign w:val="center"/>
          </w:tcPr>
          <w:p>
            <w:pPr>
              <w:jc w:val="center"/>
              <w:rPr>
                <w:sz w:val="26"/>
                <w:szCs w:val="26"/>
                <w:lang w:val="vi-VN"/>
              </w:rPr>
            </w:pPr>
            <w:r>
              <w:rPr>
                <w:sz w:val="26"/>
                <w:szCs w:val="26"/>
                <w:lang w:val="vi-VN"/>
              </w:rPr>
              <w:t>A2.1</w:t>
            </w:r>
          </w:p>
        </w:tc>
        <w:tc>
          <w:tcPr>
            <w:tcW w:w="1474" w:type="dxa"/>
            <w:tcBorders>
              <w:bottom w:val="single" w:color="auto" w:sz="4" w:space="0"/>
            </w:tcBorders>
            <w:shd w:val="clear" w:color="auto" w:fill="auto"/>
            <w:vAlign w:val="center"/>
          </w:tcPr>
          <w:p>
            <w:pPr>
              <w:jc w:val="center"/>
              <w:rPr>
                <w:sz w:val="26"/>
                <w:szCs w:val="26"/>
              </w:rPr>
            </w:pPr>
          </w:p>
          <w:p>
            <w:pPr>
              <w:jc w:val="center"/>
              <w:rPr>
                <w:sz w:val="26"/>
                <w:szCs w:val="26"/>
                <w:lang w:val="vi-VN"/>
              </w:rPr>
            </w:pPr>
            <w:r>
              <w:rPr>
                <w:sz w:val="26"/>
                <w:szCs w:val="26"/>
              </w:rPr>
              <w:t>CLO</w:t>
            </w:r>
            <w:r>
              <w:rPr>
                <w:sz w:val="26"/>
                <w:szCs w:val="26"/>
                <w:lang w:val="vi-VN"/>
              </w:rPr>
              <w:t xml:space="preserve"> 3</w:t>
            </w:r>
          </w:p>
          <w:p>
            <w:pPr>
              <w:jc w:val="center"/>
              <w:rPr>
                <w:sz w:val="26"/>
                <w:szCs w:val="26"/>
                <w:lang w:val="vi-VN"/>
              </w:rPr>
            </w:pPr>
            <w:r>
              <w:rPr>
                <w:sz w:val="26"/>
                <w:szCs w:val="26"/>
                <w:lang w:val="vi-VN"/>
              </w:rPr>
              <w:t>CLO 4</w:t>
            </w:r>
          </w:p>
          <w:p>
            <w:pPr>
              <w:jc w:val="center"/>
              <w:rPr>
                <w:sz w:val="26"/>
                <w:szCs w:val="26"/>
              </w:rPr>
            </w:pPr>
          </w:p>
        </w:tc>
        <w:tc>
          <w:tcPr>
            <w:tcW w:w="1471" w:type="dxa"/>
            <w:tcBorders>
              <w:bottom w:val="single" w:color="auto" w:sz="4" w:space="0"/>
            </w:tcBorders>
            <w:shd w:val="clear" w:color="auto" w:fill="auto"/>
            <w:vAlign w:val="center"/>
          </w:tcPr>
          <w:p>
            <w:pPr>
              <w:jc w:val="center"/>
              <w:rPr>
                <w:sz w:val="26"/>
                <w:szCs w:val="26"/>
              </w:rPr>
            </w:pPr>
          </w:p>
          <w:p>
            <w:pPr>
              <w:jc w:val="center"/>
              <w:rPr>
                <w:sz w:val="26"/>
                <w:szCs w:val="26"/>
              </w:rPr>
            </w:pPr>
            <w:r>
              <w:rPr>
                <w:sz w:val="26"/>
                <w:szCs w:val="26"/>
              </w:rPr>
              <w:t>Nội dung của b</w:t>
            </w:r>
            <w:r>
              <w:rPr>
                <w:sz w:val="26"/>
                <w:szCs w:val="26"/>
                <w:lang w:val="vi-VN"/>
              </w:rPr>
              <w:t xml:space="preserve">áo cáo </w:t>
            </w:r>
            <w:r>
              <w:rPr>
                <w:sz w:val="26"/>
                <w:szCs w:val="26"/>
              </w:rPr>
              <w:t>thực tập</w:t>
            </w:r>
          </w:p>
        </w:tc>
        <w:tc>
          <w:tcPr>
            <w:tcW w:w="1371" w:type="dxa"/>
            <w:tcBorders>
              <w:bottom w:val="single" w:color="auto" w:sz="4" w:space="0"/>
            </w:tcBorders>
            <w:vAlign w:val="center"/>
          </w:tcPr>
          <w:p>
            <w:pPr>
              <w:jc w:val="center"/>
              <w:rPr>
                <w:sz w:val="26"/>
                <w:szCs w:val="26"/>
                <w:lang w:val="vi-VN"/>
              </w:rPr>
            </w:pPr>
            <w:r>
              <w:rPr>
                <w:sz w:val="26"/>
                <w:szCs w:val="26"/>
              </w:rPr>
              <w:t>08</w:t>
            </w:r>
            <w:r>
              <w:rPr>
                <w:sz w:val="26"/>
                <w:szCs w:val="26"/>
                <w:lang w:val="vi-VN"/>
              </w:rPr>
              <w:t>-10 tuần</w:t>
            </w:r>
          </w:p>
          <w:p>
            <w:pPr>
              <w:jc w:val="center"/>
              <w:rPr>
                <w:sz w:val="26"/>
                <w:szCs w:val="26"/>
              </w:rPr>
            </w:pPr>
          </w:p>
        </w:tc>
        <w:tc>
          <w:tcPr>
            <w:tcW w:w="1059" w:type="dxa"/>
            <w:tcBorders>
              <w:bottom w:val="single" w:color="auto" w:sz="4" w:space="0"/>
            </w:tcBorders>
            <w:shd w:val="clear" w:color="auto" w:fill="auto"/>
            <w:vAlign w:val="center"/>
          </w:tcPr>
          <w:p>
            <w:pPr>
              <w:jc w:val="center"/>
              <w:rPr>
                <w:sz w:val="26"/>
                <w:szCs w:val="26"/>
              </w:rPr>
            </w:pPr>
          </w:p>
          <w:p>
            <w:pPr>
              <w:jc w:val="center"/>
              <w:rPr>
                <w:sz w:val="26"/>
                <w:szCs w:val="26"/>
              </w:rPr>
            </w:pPr>
            <w:r>
              <w:rPr>
                <w:sz w:val="26"/>
                <w:szCs w:val="26"/>
              </w:rPr>
              <w:t>70%</w:t>
            </w:r>
          </w:p>
        </w:tc>
        <w:tc>
          <w:tcPr>
            <w:tcW w:w="1011" w:type="dxa"/>
            <w:shd w:val="clear" w:color="auto" w:fill="auto"/>
            <w:vAlign w:val="center"/>
          </w:tcPr>
          <w:p>
            <w:pPr>
              <w:jc w:val="center"/>
              <w:rPr>
                <w:sz w:val="26"/>
                <w:szCs w:val="26"/>
                <w:lang w:val="vi-VN"/>
              </w:rPr>
            </w:pPr>
            <w:r>
              <w:rPr>
                <w:sz w:val="26"/>
                <w:szCs w:val="26"/>
              </w:rPr>
              <w:t>Gi</w:t>
            </w:r>
            <w:r>
              <w:rPr>
                <w:sz w:val="26"/>
                <w:szCs w:val="26"/>
                <w:lang w:val="vi-VN"/>
              </w:rPr>
              <w:t>ảng viên hướng dẫn</w:t>
            </w:r>
          </w:p>
          <w:p>
            <w:pPr>
              <w:jc w:val="center"/>
              <w:rPr>
                <w:sz w:val="26"/>
                <w:szCs w:val="26"/>
              </w:rPr>
            </w:pPr>
          </w:p>
          <w:p>
            <w:pPr>
              <w:jc w:val="center"/>
              <w:rPr>
                <w:sz w:val="26"/>
                <w:szCs w:val="26"/>
              </w:rPr>
            </w:pPr>
          </w:p>
        </w:tc>
      </w:tr>
    </w:tbl>
    <w:p>
      <w:pPr>
        <w:tabs>
          <w:tab w:val="left" w:pos="284"/>
        </w:tabs>
        <w:jc w:val="both"/>
        <w:rPr>
          <w:i/>
          <w:iCs/>
          <w:sz w:val="26"/>
          <w:szCs w:val="26"/>
        </w:rPr>
      </w:pPr>
      <w:r>
        <w:rPr>
          <w:i/>
          <w:iCs/>
          <w:sz w:val="26"/>
          <w:szCs w:val="26"/>
        </w:rPr>
        <w:t xml:space="preserve">(1): </w:t>
      </w:r>
      <w:r>
        <w:rPr>
          <w:i/>
          <w:iCs/>
          <w:sz w:val="26"/>
          <w:szCs w:val="26"/>
          <w:lang w:val="vi-VN"/>
        </w:rPr>
        <w:t>C</w:t>
      </w:r>
      <w:r>
        <w:rPr>
          <w:i/>
          <w:iCs/>
          <w:sz w:val="26"/>
          <w:szCs w:val="26"/>
        </w:rPr>
        <w:t xml:space="preserve">ác thành phần đánh giá của học phần. </w:t>
      </w:r>
    </w:p>
    <w:p>
      <w:pPr>
        <w:tabs>
          <w:tab w:val="left" w:pos="284"/>
        </w:tabs>
        <w:jc w:val="both"/>
        <w:rPr>
          <w:i/>
          <w:iCs/>
          <w:sz w:val="26"/>
          <w:szCs w:val="26"/>
        </w:rPr>
      </w:pPr>
      <w:r>
        <w:rPr>
          <w:i/>
          <w:iCs/>
          <w:sz w:val="26"/>
          <w:szCs w:val="26"/>
        </w:rPr>
        <w:t>(2): Ký</w:t>
      </w:r>
      <w:r>
        <w:rPr>
          <w:i/>
          <w:iCs/>
          <w:sz w:val="26"/>
          <w:szCs w:val="26"/>
          <w:lang w:val="vi-VN"/>
        </w:rPr>
        <w:t xml:space="preserve"> hiệu c</w:t>
      </w:r>
      <w:r>
        <w:rPr>
          <w:i/>
          <w:iCs/>
          <w:sz w:val="26"/>
          <w:szCs w:val="26"/>
        </w:rPr>
        <w:t>ác bài đánh giá</w:t>
      </w:r>
    </w:p>
    <w:p>
      <w:pPr>
        <w:tabs>
          <w:tab w:val="left" w:pos="284"/>
        </w:tabs>
        <w:jc w:val="both"/>
        <w:rPr>
          <w:i/>
          <w:iCs/>
          <w:sz w:val="26"/>
          <w:szCs w:val="26"/>
        </w:rPr>
      </w:pPr>
      <w:r>
        <w:rPr>
          <w:i/>
          <w:iCs/>
          <w:sz w:val="26"/>
          <w:szCs w:val="26"/>
        </w:rPr>
        <w:t xml:space="preserve">(3): </w:t>
      </w:r>
      <w:r>
        <w:rPr>
          <w:i/>
          <w:iCs/>
          <w:sz w:val="26"/>
          <w:szCs w:val="26"/>
          <w:lang w:val="vi-VN"/>
        </w:rPr>
        <w:t>C</w:t>
      </w:r>
      <w:r>
        <w:rPr>
          <w:i/>
          <w:iCs/>
          <w:sz w:val="26"/>
          <w:szCs w:val="26"/>
        </w:rPr>
        <w:t xml:space="preserve">ác CĐR được đánh giá. </w:t>
      </w:r>
    </w:p>
    <w:p>
      <w:pPr>
        <w:tabs>
          <w:tab w:val="left" w:pos="284"/>
        </w:tabs>
        <w:jc w:val="both"/>
        <w:rPr>
          <w:i/>
          <w:iCs/>
          <w:sz w:val="26"/>
          <w:szCs w:val="26"/>
        </w:rPr>
      </w:pPr>
      <w:r>
        <w:rPr>
          <w:i/>
          <w:iCs/>
          <w:sz w:val="26"/>
          <w:szCs w:val="26"/>
        </w:rPr>
        <w:t xml:space="preserve">(4): </w:t>
      </w:r>
      <w:r>
        <w:rPr>
          <w:i/>
          <w:iCs/>
          <w:sz w:val="26"/>
          <w:szCs w:val="26"/>
          <w:lang w:val="vi-VN"/>
        </w:rPr>
        <w:t>T</w:t>
      </w:r>
      <w:r>
        <w:rPr>
          <w:i/>
          <w:iCs/>
          <w:sz w:val="26"/>
          <w:szCs w:val="26"/>
        </w:rPr>
        <w:t>iêu chí đánh gi</w:t>
      </w:r>
      <w:r>
        <w:rPr>
          <w:i/>
          <w:iCs/>
          <w:sz w:val="26"/>
          <w:szCs w:val="26"/>
          <w:lang w:val="vi-VN"/>
        </w:rPr>
        <w:t>á như bài tập nhóm/cá nhân về nhà, bài tập nhóm/cá nhân tại lớp, dự án, đồ án môn học….</w:t>
      </w:r>
    </w:p>
    <w:p>
      <w:pPr>
        <w:tabs>
          <w:tab w:val="left" w:pos="284"/>
        </w:tabs>
        <w:jc w:val="both"/>
        <w:rPr>
          <w:i/>
          <w:iCs/>
          <w:sz w:val="26"/>
          <w:szCs w:val="26"/>
        </w:rPr>
      </w:pPr>
      <w:r>
        <w:rPr>
          <w:i/>
          <w:iCs/>
          <w:sz w:val="26"/>
          <w:szCs w:val="26"/>
          <w:lang w:val="vi-VN"/>
        </w:rPr>
        <w:t>(5): Thời lượng đánh giá theo phút tại lớp (nếu có)</w:t>
      </w:r>
      <w:r>
        <w:rPr>
          <w:i/>
          <w:iCs/>
          <w:sz w:val="26"/>
          <w:szCs w:val="26"/>
        </w:rPr>
        <w:t>.</w:t>
      </w:r>
    </w:p>
    <w:p>
      <w:pPr>
        <w:tabs>
          <w:tab w:val="left" w:pos="284"/>
        </w:tabs>
        <w:jc w:val="both"/>
        <w:rPr>
          <w:i/>
          <w:iCs/>
          <w:sz w:val="26"/>
          <w:szCs w:val="26"/>
        </w:rPr>
      </w:pPr>
      <w:r>
        <w:rPr>
          <w:i/>
          <w:iCs/>
          <w:sz w:val="26"/>
          <w:szCs w:val="26"/>
        </w:rPr>
        <w:t>(</w:t>
      </w:r>
      <w:r>
        <w:rPr>
          <w:i/>
          <w:iCs/>
          <w:sz w:val="26"/>
          <w:szCs w:val="26"/>
          <w:lang w:val="vi-VN"/>
        </w:rPr>
        <w:t>6</w:t>
      </w:r>
      <w:r>
        <w:rPr>
          <w:i/>
          <w:iCs/>
          <w:sz w:val="26"/>
          <w:szCs w:val="26"/>
        </w:rPr>
        <w:t xml:space="preserve">): </w:t>
      </w:r>
      <w:r>
        <w:rPr>
          <w:i/>
          <w:iCs/>
          <w:sz w:val="26"/>
          <w:szCs w:val="26"/>
          <w:lang w:val="vi-VN"/>
        </w:rPr>
        <w:t>T</w:t>
      </w:r>
      <w:r>
        <w:rPr>
          <w:i/>
          <w:iCs/>
          <w:sz w:val="26"/>
          <w:szCs w:val="26"/>
        </w:rPr>
        <w:t>rọng</w:t>
      </w:r>
      <w:r>
        <w:rPr>
          <w:i/>
          <w:iCs/>
          <w:sz w:val="26"/>
          <w:szCs w:val="26"/>
          <w:lang w:val="vi-VN"/>
        </w:rPr>
        <w:t xml:space="preserve"> số </w:t>
      </w:r>
      <w:r>
        <w:rPr>
          <w:i/>
          <w:iCs/>
          <w:sz w:val="26"/>
          <w:szCs w:val="26"/>
        </w:rPr>
        <w:t>các bài đánh giá trong tổng điểm học phần.</w:t>
      </w:r>
    </w:p>
    <w:p>
      <w:pPr>
        <w:tabs>
          <w:tab w:val="left" w:pos="284"/>
        </w:tabs>
        <w:jc w:val="both"/>
        <w:rPr>
          <w:i/>
          <w:iCs/>
          <w:sz w:val="26"/>
          <w:szCs w:val="26"/>
        </w:rPr>
      </w:pPr>
      <w:r>
        <w:rPr>
          <w:i/>
          <w:iCs/>
          <w:sz w:val="26"/>
          <w:szCs w:val="26"/>
        </w:rPr>
        <w:t>(</w:t>
      </w:r>
      <w:r>
        <w:rPr>
          <w:i/>
          <w:iCs/>
          <w:sz w:val="26"/>
          <w:szCs w:val="26"/>
          <w:lang w:val="vi-VN"/>
        </w:rPr>
        <w:t>7</w:t>
      </w:r>
      <w:r>
        <w:rPr>
          <w:i/>
          <w:iCs/>
          <w:sz w:val="26"/>
          <w:szCs w:val="26"/>
        </w:rPr>
        <w:t>): trọng</w:t>
      </w:r>
      <w:r>
        <w:rPr>
          <w:i/>
          <w:iCs/>
          <w:sz w:val="26"/>
          <w:szCs w:val="26"/>
          <w:lang w:val="vi-VN"/>
        </w:rPr>
        <w:t xml:space="preserve"> số </w:t>
      </w:r>
      <w:r>
        <w:rPr>
          <w:i/>
          <w:iCs/>
          <w:sz w:val="26"/>
          <w:szCs w:val="26"/>
        </w:rPr>
        <w:t>các bài đánh giá trong</w:t>
      </w:r>
      <w:r>
        <w:rPr>
          <w:i/>
          <w:iCs/>
          <w:sz w:val="26"/>
          <w:szCs w:val="26"/>
          <w:lang w:val="vi-VN"/>
        </w:rPr>
        <w:t xml:space="preserve"> tổng điểm của thành phần đánh giá</w:t>
      </w:r>
      <w:r>
        <w:rPr>
          <w:i/>
          <w:iCs/>
          <w:sz w:val="26"/>
          <w:szCs w:val="26"/>
        </w:rPr>
        <w:t>.</w:t>
      </w:r>
    </w:p>
    <w:p>
      <w:pPr>
        <w:tabs>
          <w:tab w:val="left" w:pos="284"/>
        </w:tabs>
        <w:spacing w:line="360" w:lineRule="auto"/>
        <w:jc w:val="both"/>
        <w:rPr>
          <w:i/>
          <w:iCs/>
          <w:sz w:val="26"/>
          <w:szCs w:val="26"/>
          <w:lang w:val="vi-VN"/>
        </w:rPr>
      </w:pPr>
      <w:r>
        <w:rPr>
          <w:sz w:val="26"/>
          <w:szCs w:val="26"/>
        </w:rPr>
        <w:tab/>
      </w:r>
      <w:r>
        <w:rPr>
          <w:sz w:val="26"/>
          <w:szCs w:val="26"/>
        </w:rPr>
        <w:t>- Thang điểm đánh giá: theo thang điểm 10, thang điểm 100 hoặc thang điểm 4 được dùng để ghi nhận và phân loại kết quả đánh giá. Thang điểm và cách xếp loại kết quả học tập được thực hiện như sau:</w:t>
      </w:r>
    </w:p>
    <w:tbl>
      <w:tblPr>
        <w:tblStyle w:val="12"/>
        <w:tblW w:w="9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2322"/>
        <w:gridCol w:w="2520"/>
        <w:gridCol w:w="128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restart"/>
            <w:shd w:val="clear" w:color="auto" w:fill="auto"/>
            <w:vAlign w:val="center"/>
          </w:tcPr>
          <w:p>
            <w:pPr>
              <w:tabs>
                <w:tab w:val="left" w:pos="284"/>
              </w:tabs>
              <w:spacing w:line="276" w:lineRule="auto"/>
              <w:jc w:val="both"/>
              <w:rPr>
                <w:b/>
                <w:bCs/>
                <w:sz w:val="26"/>
                <w:szCs w:val="26"/>
              </w:rPr>
            </w:pPr>
            <w:r>
              <w:rPr>
                <w:b/>
                <w:bCs/>
                <w:sz w:val="26"/>
                <w:szCs w:val="26"/>
              </w:rPr>
              <w:t>Xếp loại</w:t>
            </w:r>
          </w:p>
        </w:tc>
        <w:tc>
          <w:tcPr>
            <w:tcW w:w="2322" w:type="dxa"/>
            <w:vMerge w:val="restart"/>
            <w:shd w:val="clear" w:color="auto" w:fill="auto"/>
            <w:vAlign w:val="center"/>
          </w:tcPr>
          <w:p>
            <w:pPr>
              <w:tabs>
                <w:tab w:val="left" w:pos="284"/>
              </w:tabs>
              <w:spacing w:line="276" w:lineRule="auto"/>
              <w:jc w:val="both"/>
              <w:rPr>
                <w:b/>
                <w:bCs/>
                <w:sz w:val="26"/>
                <w:szCs w:val="26"/>
              </w:rPr>
            </w:pPr>
            <w:r>
              <w:rPr>
                <w:b/>
                <w:bCs/>
                <w:sz w:val="26"/>
                <w:szCs w:val="26"/>
              </w:rPr>
              <w:t>Thang điểm hệ 10</w:t>
            </w:r>
          </w:p>
        </w:tc>
        <w:tc>
          <w:tcPr>
            <w:tcW w:w="2520" w:type="dxa"/>
            <w:vMerge w:val="restart"/>
            <w:shd w:val="clear" w:color="auto" w:fill="auto"/>
            <w:vAlign w:val="center"/>
          </w:tcPr>
          <w:p>
            <w:pPr>
              <w:tabs>
                <w:tab w:val="left" w:pos="284"/>
              </w:tabs>
              <w:spacing w:line="276" w:lineRule="auto"/>
              <w:jc w:val="both"/>
              <w:rPr>
                <w:b/>
                <w:bCs/>
                <w:sz w:val="26"/>
                <w:szCs w:val="26"/>
              </w:rPr>
            </w:pPr>
            <w:r>
              <w:rPr>
                <w:b/>
                <w:bCs/>
                <w:sz w:val="26"/>
                <w:szCs w:val="26"/>
              </w:rPr>
              <w:t>Thang điểm hệ 100</w:t>
            </w:r>
          </w:p>
        </w:tc>
        <w:tc>
          <w:tcPr>
            <w:tcW w:w="2632" w:type="dxa"/>
            <w:gridSpan w:val="2"/>
            <w:shd w:val="clear" w:color="auto" w:fill="auto"/>
          </w:tcPr>
          <w:p>
            <w:pPr>
              <w:tabs>
                <w:tab w:val="left" w:pos="284"/>
              </w:tabs>
              <w:spacing w:line="276" w:lineRule="auto"/>
              <w:jc w:val="both"/>
              <w:rPr>
                <w:b/>
                <w:bCs/>
                <w:sz w:val="26"/>
                <w:szCs w:val="26"/>
              </w:rPr>
            </w:pPr>
            <w:r>
              <w:rPr>
                <w:b/>
                <w:bCs/>
                <w:sz w:val="26"/>
                <w:szCs w:val="26"/>
              </w:rPr>
              <w:t>Thang điểm hệ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continue"/>
            <w:shd w:val="clear" w:color="auto" w:fill="auto"/>
          </w:tcPr>
          <w:p>
            <w:pPr>
              <w:tabs>
                <w:tab w:val="left" w:pos="284"/>
              </w:tabs>
              <w:spacing w:line="276" w:lineRule="auto"/>
              <w:jc w:val="both"/>
              <w:rPr>
                <w:sz w:val="26"/>
                <w:szCs w:val="26"/>
              </w:rPr>
            </w:pPr>
          </w:p>
        </w:tc>
        <w:tc>
          <w:tcPr>
            <w:tcW w:w="2322" w:type="dxa"/>
            <w:vMerge w:val="continue"/>
            <w:shd w:val="clear" w:color="auto" w:fill="auto"/>
          </w:tcPr>
          <w:p>
            <w:pPr>
              <w:tabs>
                <w:tab w:val="left" w:pos="284"/>
              </w:tabs>
              <w:spacing w:line="276" w:lineRule="auto"/>
              <w:jc w:val="both"/>
              <w:rPr>
                <w:sz w:val="26"/>
                <w:szCs w:val="26"/>
              </w:rPr>
            </w:pPr>
          </w:p>
        </w:tc>
        <w:tc>
          <w:tcPr>
            <w:tcW w:w="2520" w:type="dxa"/>
            <w:vMerge w:val="continue"/>
            <w:shd w:val="clear" w:color="auto" w:fill="auto"/>
          </w:tcPr>
          <w:p>
            <w:pPr>
              <w:tabs>
                <w:tab w:val="left" w:pos="284"/>
              </w:tabs>
              <w:spacing w:line="276" w:lineRule="auto"/>
              <w:jc w:val="both"/>
              <w:rPr>
                <w:sz w:val="26"/>
                <w:szCs w:val="26"/>
              </w:rPr>
            </w:pPr>
          </w:p>
        </w:tc>
        <w:tc>
          <w:tcPr>
            <w:tcW w:w="1282" w:type="dxa"/>
            <w:shd w:val="clear" w:color="auto" w:fill="auto"/>
          </w:tcPr>
          <w:p>
            <w:pPr>
              <w:tabs>
                <w:tab w:val="left" w:pos="284"/>
              </w:tabs>
              <w:spacing w:line="276" w:lineRule="auto"/>
              <w:jc w:val="both"/>
              <w:rPr>
                <w:b/>
                <w:bCs/>
                <w:sz w:val="26"/>
                <w:szCs w:val="26"/>
              </w:rPr>
            </w:pPr>
            <w:r>
              <w:rPr>
                <w:b/>
                <w:bCs/>
                <w:sz w:val="26"/>
                <w:szCs w:val="26"/>
              </w:rPr>
              <w:t>Điểm số</w:t>
            </w:r>
          </w:p>
        </w:tc>
        <w:tc>
          <w:tcPr>
            <w:tcW w:w="1350" w:type="dxa"/>
            <w:shd w:val="clear" w:color="auto" w:fill="auto"/>
          </w:tcPr>
          <w:p>
            <w:pPr>
              <w:tabs>
                <w:tab w:val="left" w:pos="284"/>
              </w:tabs>
              <w:spacing w:line="276" w:lineRule="auto"/>
              <w:jc w:val="both"/>
              <w:rPr>
                <w:b/>
                <w:bCs/>
                <w:sz w:val="26"/>
                <w:szCs w:val="26"/>
              </w:rPr>
            </w:pPr>
            <w:r>
              <w:rPr>
                <w:b/>
                <w:bCs/>
                <w:sz w:val="26"/>
                <w:szCs w:val="26"/>
              </w:rPr>
              <w:t>Điểm chữ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Xuất sắc</w:t>
            </w:r>
          </w:p>
        </w:tc>
        <w:tc>
          <w:tcPr>
            <w:tcW w:w="2322" w:type="dxa"/>
            <w:shd w:val="clear" w:color="auto" w:fill="auto"/>
          </w:tcPr>
          <w:p>
            <w:pPr>
              <w:tabs>
                <w:tab w:val="left" w:pos="284"/>
              </w:tabs>
              <w:spacing w:line="276" w:lineRule="auto"/>
              <w:jc w:val="both"/>
              <w:rPr>
                <w:sz w:val="26"/>
                <w:szCs w:val="26"/>
              </w:rPr>
            </w:pPr>
            <w:r>
              <w:rPr>
                <w:sz w:val="26"/>
                <w:szCs w:val="26"/>
              </w:rPr>
              <w:t>Từ 9,0 đến 10,0</w:t>
            </w:r>
          </w:p>
        </w:tc>
        <w:tc>
          <w:tcPr>
            <w:tcW w:w="2520" w:type="dxa"/>
            <w:shd w:val="clear" w:color="auto" w:fill="auto"/>
          </w:tcPr>
          <w:p>
            <w:pPr>
              <w:tabs>
                <w:tab w:val="left" w:pos="284"/>
              </w:tabs>
              <w:spacing w:line="276" w:lineRule="auto"/>
              <w:jc w:val="both"/>
              <w:rPr>
                <w:sz w:val="26"/>
                <w:szCs w:val="26"/>
              </w:rPr>
            </w:pPr>
            <w:r>
              <w:rPr>
                <w:sz w:val="26"/>
                <w:szCs w:val="26"/>
              </w:rPr>
              <w:t>Từ 90 đến 100</w:t>
            </w:r>
          </w:p>
        </w:tc>
        <w:tc>
          <w:tcPr>
            <w:tcW w:w="1282" w:type="dxa"/>
            <w:shd w:val="clear" w:color="auto" w:fill="auto"/>
          </w:tcPr>
          <w:p>
            <w:pPr>
              <w:tabs>
                <w:tab w:val="left" w:pos="284"/>
              </w:tabs>
              <w:spacing w:line="276" w:lineRule="auto"/>
              <w:jc w:val="both"/>
              <w:rPr>
                <w:sz w:val="26"/>
                <w:szCs w:val="26"/>
              </w:rPr>
            </w:pPr>
            <w:r>
              <w:rPr>
                <w:sz w:val="26"/>
                <w:szCs w:val="26"/>
              </w:rPr>
              <w:t>4,0</w:t>
            </w:r>
          </w:p>
        </w:tc>
        <w:tc>
          <w:tcPr>
            <w:tcW w:w="1350" w:type="dxa"/>
            <w:shd w:val="clear" w:color="auto" w:fill="auto"/>
          </w:tcPr>
          <w:p>
            <w:pPr>
              <w:tabs>
                <w:tab w:val="left" w:pos="284"/>
              </w:tabs>
              <w:spacing w:line="276" w:lineRule="auto"/>
              <w:jc w:val="both"/>
              <w:rPr>
                <w:sz w:val="26"/>
                <w:szCs w:val="26"/>
              </w:rPr>
            </w:pPr>
            <w:r>
              <w:rPr>
                <w:sz w:val="26"/>
                <w:szCs w:val="2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Giỏi</w:t>
            </w:r>
          </w:p>
        </w:tc>
        <w:tc>
          <w:tcPr>
            <w:tcW w:w="2322" w:type="dxa"/>
            <w:shd w:val="clear" w:color="auto" w:fill="auto"/>
          </w:tcPr>
          <w:p>
            <w:pPr>
              <w:tabs>
                <w:tab w:val="left" w:pos="284"/>
              </w:tabs>
              <w:spacing w:line="276" w:lineRule="auto"/>
              <w:jc w:val="both"/>
              <w:rPr>
                <w:sz w:val="26"/>
                <w:szCs w:val="26"/>
              </w:rPr>
            </w:pPr>
            <w:r>
              <w:rPr>
                <w:sz w:val="26"/>
                <w:szCs w:val="26"/>
              </w:rPr>
              <w:t>Từ 8,0 đến cận 9,0</w:t>
            </w:r>
          </w:p>
        </w:tc>
        <w:tc>
          <w:tcPr>
            <w:tcW w:w="2520" w:type="dxa"/>
            <w:shd w:val="clear" w:color="auto" w:fill="auto"/>
          </w:tcPr>
          <w:p>
            <w:pPr>
              <w:tabs>
                <w:tab w:val="left" w:pos="284"/>
              </w:tabs>
              <w:spacing w:line="276" w:lineRule="auto"/>
              <w:jc w:val="both"/>
              <w:rPr>
                <w:sz w:val="26"/>
                <w:szCs w:val="26"/>
              </w:rPr>
            </w:pPr>
            <w:r>
              <w:rPr>
                <w:sz w:val="26"/>
                <w:szCs w:val="26"/>
              </w:rPr>
              <w:t>Từ 80 đến cận 90</w:t>
            </w:r>
          </w:p>
        </w:tc>
        <w:tc>
          <w:tcPr>
            <w:tcW w:w="1282" w:type="dxa"/>
            <w:shd w:val="clear" w:color="auto" w:fill="auto"/>
          </w:tcPr>
          <w:p>
            <w:pPr>
              <w:tabs>
                <w:tab w:val="left" w:pos="284"/>
              </w:tabs>
              <w:spacing w:line="276" w:lineRule="auto"/>
              <w:jc w:val="both"/>
              <w:rPr>
                <w:sz w:val="26"/>
                <w:szCs w:val="26"/>
              </w:rPr>
            </w:pPr>
            <w:r>
              <w:rPr>
                <w:sz w:val="26"/>
                <w:szCs w:val="26"/>
              </w:rPr>
              <w:t>3,5</w:t>
            </w:r>
          </w:p>
        </w:tc>
        <w:tc>
          <w:tcPr>
            <w:tcW w:w="1350" w:type="dxa"/>
            <w:shd w:val="clear" w:color="auto" w:fill="auto"/>
          </w:tcPr>
          <w:p>
            <w:pPr>
              <w:tabs>
                <w:tab w:val="left" w:pos="284"/>
              </w:tabs>
              <w:spacing w:line="276" w:lineRule="auto"/>
              <w:jc w:val="both"/>
              <w:rPr>
                <w:sz w:val="26"/>
                <w:szCs w:val="26"/>
              </w:rPr>
            </w:pPr>
            <w:r>
              <w:rPr>
                <w:sz w:val="26"/>
                <w:szCs w:val="2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Khá</w:t>
            </w:r>
          </w:p>
        </w:tc>
        <w:tc>
          <w:tcPr>
            <w:tcW w:w="2322" w:type="dxa"/>
            <w:shd w:val="clear" w:color="auto" w:fill="auto"/>
          </w:tcPr>
          <w:p>
            <w:pPr>
              <w:tabs>
                <w:tab w:val="left" w:pos="284"/>
              </w:tabs>
              <w:spacing w:line="276" w:lineRule="auto"/>
              <w:jc w:val="both"/>
              <w:rPr>
                <w:sz w:val="26"/>
                <w:szCs w:val="26"/>
              </w:rPr>
            </w:pPr>
            <w:r>
              <w:rPr>
                <w:sz w:val="26"/>
                <w:szCs w:val="26"/>
              </w:rPr>
              <w:t>Từ 7,0 đến cận 8,0</w:t>
            </w:r>
          </w:p>
        </w:tc>
        <w:tc>
          <w:tcPr>
            <w:tcW w:w="2520" w:type="dxa"/>
            <w:shd w:val="clear" w:color="auto" w:fill="auto"/>
          </w:tcPr>
          <w:p>
            <w:pPr>
              <w:tabs>
                <w:tab w:val="left" w:pos="284"/>
              </w:tabs>
              <w:spacing w:line="276" w:lineRule="auto"/>
              <w:jc w:val="both"/>
              <w:rPr>
                <w:sz w:val="26"/>
                <w:szCs w:val="26"/>
              </w:rPr>
            </w:pPr>
            <w:r>
              <w:rPr>
                <w:sz w:val="26"/>
                <w:szCs w:val="26"/>
              </w:rPr>
              <w:t>Từ 70 đến cận 80</w:t>
            </w:r>
          </w:p>
        </w:tc>
        <w:tc>
          <w:tcPr>
            <w:tcW w:w="1282" w:type="dxa"/>
            <w:shd w:val="clear" w:color="auto" w:fill="auto"/>
          </w:tcPr>
          <w:p>
            <w:pPr>
              <w:tabs>
                <w:tab w:val="left" w:pos="284"/>
              </w:tabs>
              <w:spacing w:line="276" w:lineRule="auto"/>
              <w:jc w:val="both"/>
              <w:rPr>
                <w:sz w:val="26"/>
                <w:szCs w:val="26"/>
              </w:rPr>
            </w:pPr>
            <w:r>
              <w:rPr>
                <w:sz w:val="26"/>
                <w:szCs w:val="26"/>
              </w:rPr>
              <w:t>3,0</w:t>
            </w:r>
          </w:p>
        </w:tc>
        <w:tc>
          <w:tcPr>
            <w:tcW w:w="1350" w:type="dxa"/>
            <w:shd w:val="clear" w:color="auto" w:fill="auto"/>
          </w:tcPr>
          <w:p>
            <w:pPr>
              <w:tabs>
                <w:tab w:val="left" w:pos="284"/>
              </w:tabs>
              <w:spacing w:line="276" w:lineRule="auto"/>
              <w:jc w:val="both"/>
              <w:rPr>
                <w:sz w:val="26"/>
                <w:szCs w:val="26"/>
              </w:rPr>
            </w:pPr>
            <w:r>
              <w:rPr>
                <w:sz w:val="26"/>
                <w:szCs w:val="2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Trung bình khá</w:t>
            </w:r>
          </w:p>
        </w:tc>
        <w:tc>
          <w:tcPr>
            <w:tcW w:w="2322" w:type="dxa"/>
            <w:shd w:val="clear" w:color="auto" w:fill="auto"/>
          </w:tcPr>
          <w:p>
            <w:pPr>
              <w:tabs>
                <w:tab w:val="left" w:pos="284"/>
              </w:tabs>
              <w:spacing w:line="276" w:lineRule="auto"/>
              <w:jc w:val="both"/>
              <w:rPr>
                <w:sz w:val="26"/>
                <w:szCs w:val="26"/>
              </w:rPr>
            </w:pPr>
            <w:r>
              <w:rPr>
                <w:sz w:val="26"/>
                <w:szCs w:val="26"/>
              </w:rPr>
              <w:t>Từ 6,0 đến cận 7,0</w:t>
            </w:r>
          </w:p>
        </w:tc>
        <w:tc>
          <w:tcPr>
            <w:tcW w:w="2520" w:type="dxa"/>
            <w:shd w:val="clear" w:color="auto" w:fill="auto"/>
          </w:tcPr>
          <w:p>
            <w:pPr>
              <w:tabs>
                <w:tab w:val="left" w:pos="284"/>
              </w:tabs>
              <w:spacing w:line="276" w:lineRule="auto"/>
              <w:jc w:val="both"/>
              <w:rPr>
                <w:sz w:val="26"/>
                <w:szCs w:val="26"/>
              </w:rPr>
            </w:pPr>
            <w:r>
              <w:rPr>
                <w:sz w:val="26"/>
                <w:szCs w:val="26"/>
              </w:rPr>
              <w:t>Từ 60 đến cận 70</w:t>
            </w:r>
          </w:p>
        </w:tc>
        <w:tc>
          <w:tcPr>
            <w:tcW w:w="1282" w:type="dxa"/>
            <w:shd w:val="clear" w:color="auto" w:fill="auto"/>
          </w:tcPr>
          <w:p>
            <w:pPr>
              <w:tabs>
                <w:tab w:val="left" w:pos="284"/>
              </w:tabs>
              <w:spacing w:line="276" w:lineRule="auto"/>
              <w:jc w:val="both"/>
              <w:rPr>
                <w:sz w:val="26"/>
                <w:szCs w:val="26"/>
              </w:rPr>
            </w:pPr>
            <w:r>
              <w:rPr>
                <w:sz w:val="26"/>
                <w:szCs w:val="26"/>
              </w:rPr>
              <w:t>2,5</w:t>
            </w:r>
          </w:p>
        </w:tc>
        <w:tc>
          <w:tcPr>
            <w:tcW w:w="1350" w:type="dxa"/>
            <w:shd w:val="clear" w:color="auto" w:fill="auto"/>
          </w:tcPr>
          <w:p>
            <w:pPr>
              <w:tabs>
                <w:tab w:val="left" w:pos="284"/>
              </w:tabs>
              <w:spacing w:line="276" w:lineRule="auto"/>
              <w:jc w:val="both"/>
              <w:rPr>
                <w:sz w:val="26"/>
                <w:szCs w:val="26"/>
              </w:rPr>
            </w:pPr>
            <w:r>
              <w:rPr>
                <w:sz w:val="26"/>
                <w:szCs w:val="2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Trung bình</w:t>
            </w:r>
          </w:p>
        </w:tc>
        <w:tc>
          <w:tcPr>
            <w:tcW w:w="2322" w:type="dxa"/>
            <w:shd w:val="clear" w:color="auto" w:fill="auto"/>
          </w:tcPr>
          <w:p>
            <w:pPr>
              <w:tabs>
                <w:tab w:val="left" w:pos="284"/>
              </w:tabs>
              <w:spacing w:line="276" w:lineRule="auto"/>
              <w:jc w:val="both"/>
              <w:rPr>
                <w:sz w:val="26"/>
                <w:szCs w:val="26"/>
              </w:rPr>
            </w:pPr>
            <w:r>
              <w:rPr>
                <w:sz w:val="26"/>
                <w:szCs w:val="26"/>
              </w:rPr>
              <w:t>Từ 5,0 đến cận 6,0</w:t>
            </w:r>
          </w:p>
        </w:tc>
        <w:tc>
          <w:tcPr>
            <w:tcW w:w="2520" w:type="dxa"/>
            <w:shd w:val="clear" w:color="auto" w:fill="auto"/>
          </w:tcPr>
          <w:p>
            <w:pPr>
              <w:tabs>
                <w:tab w:val="left" w:pos="284"/>
              </w:tabs>
              <w:spacing w:line="276" w:lineRule="auto"/>
              <w:jc w:val="both"/>
              <w:rPr>
                <w:sz w:val="26"/>
                <w:szCs w:val="26"/>
              </w:rPr>
            </w:pPr>
            <w:r>
              <w:rPr>
                <w:sz w:val="26"/>
                <w:szCs w:val="26"/>
              </w:rPr>
              <w:t>Từ 50 đến cận 60</w:t>
            </w:r>
          </w:p>
        </w:tc>
        <w:tc>
          <w:tcPr>
            <w:tcW w:w="1282" w:type="dxa"/>
            <w:shd w:val="clear" w:color="auto" w:fill="auto"/>
          </w:tcPr>
          <w:p>
            <w:pPr>
              <w:tabs>
                <w:tab w:val="left" w:pos="284"/>
              </w:tabs>
              <w:spacing w:line="276" w:lineRule="auto"/>
              <w:jc w:val="both"/>
              <w:rPr>
                <w:sz w:val="26"/>
                <w:szCs w:val="26"/>
              </w:rPr>
            </w:pPr>
            <w:r>
              <w:rPr>
                <w:sz w:val="26"/>
                <w:szCs w:val="26"/>
              </w:rPr>
              <w:t>2,0</w:t>
            </w:r>
          </w:p>
        </w:tc>
        <w:tc>
          <w:tcPr>
            <w:tcW w:w="1350" w:type="dxa"/>
            <w:shd w:val="clear" w:color="auto" w:fill="auto"/>
          </w:tcPr>
          <w:p>
            <w:pPr>
              <w:tabs>
                <w:tab w:val="left" w:pos="284"/>
              </w:tabs>
              <w:spacing w:line="276" w:lineRule="auto"/>
              <w:jc w:val="both"/>
              <w:rPr>
                <w:sz w:val="26"/>
                <w:szCs w:val="26"/>
              </w:rPr>
            </w:pPr>
            <w:r>
              <w:rPr>
                <w:sz w:val="26"/>
                <w:szCs w:val="26"/>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Yếu</w:t>
            </w:r>
          </w:p>
        </w:tc>
        <w:tc>
          <w:tcPr>
            <w:tcW w:w="2322" w:type="dxa"/>
            <w:shd w:val="clear" w:color="auto" w:fill="auto"/>
          </w:tcPr>
          <w:p>
            <w:pPr>
              <w:tabs>
                <w:tab w:val="left" w:pos="284"/>
              </w:tabs>
              <w:spacing w:line="276" w:lineRule="auto"/>
              <w:jc w:val="both"/>
              <w:rPr>
                <w:sz w:val="26"/>
                <w:szCs w:val="26"/>
              </w:rPr>
            </w:pPr>
            <w:r>
              <w:rPr>
                <w:sz w:val="26"/>
                <w:szCs w:val="26"/>
              </w:rPr>
              <w:t>Từ 4,0 đến cận 5,0</w:t>
            </w:r>
          </w:p>
        </w:tc>
        <w:tc>
          <w:tcPr>
            <w:tcW w:w="2520" w:type="dxa"/>
            <w:shd w:val="clear" w:color="auto" w:fill="auto"/>
          </w:tcPr>
          <w:p>
            <w:pPr>
              <w:tabs>
                <w:tab w:val="left" w:pos="284"/>
              </w:tabs>
              <w:spacing w:line="276" w:lineRule="auto"/>
              <w:jc w:val="both"/>
              <w:rPr>
                <w:sz w:val="26"/>
                <w:szCs w:val="26"/>
              </w:rPr>
            </w:pPr>
            <w:r>
              <w:rPr>
                <w:sz w:val="26"/>
                <w:szCs w:val="26"/>
              </w:rPr>
              <w:t>Từ 40 đến cận 50</w:t>
            </w:r>
          </w:p>
        </w:tc>
        <w:tc>
          <w:tcPr>
            <w:tcW w:w="1282" w:type="dxa"/>
            <w:shd w:val="clear" w:color="auto" w:fill="auto"/>
          </w:tcPr>
          <w:p>
            <w:pPr>
              <w:tabs>
                <w:tab w:val="left" w:pos="284"/>
              </w:tabs>
              <w:spacing w:line="276" w:lineRule="auto"/>
              <w:jc w:val="both"/>
              <w:rPr>
                <w:sz w:val="26"/>
                <w:szCs w:val="26"/>
              </w:rPr>
            </w:pPr>
            <w:r>
              <w:rPr>
                <w:sz w:val="26"/>
                <w:szCs w:val="26"/>
              </w:rPr>
              <w:t>1,5</w:t>
            </w:r>
          </w:p>
        </w:tc>
        <w:tc>
          <w:tcPr>
            <w:tcW w:w="1350" w:type="dxa"/>
            <w:shd w:val="clear" w:color="auto" w:fill="auto"/>
          </w:tcPr>
          <w:p>
            <w:pPr>
              <w:tabs>
                <w:tab w:val="left" w:pos="284"/>
              </w:tabs>
              <w:spacing w:line="276" w:lineRule="auto"/>
              <w:jc w:val="both"/>
              <w:rPr>
                <w:sz w:val="26"/>
                <w:szCs w:val="26"/>
              </w:rPr>
            </w:pPr>
            <w:r>
              <w:rPr>
                <w:sz w:val="26"/>
                <w:szCs w:val="2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restart"/>
            <w:shd w:val="clear" w:color="auto" w:fill="auto"/>
            <w:vAlign w:val="center"/>
          </w:tcPr>
          <w:p>
            <w:pPr>
              <w:tabs>
                <w:tab w:val="left" w:pos="284"/>
              </w:tabs>
              <w:spacing w:line="276" w:lineRule="auto"/>
              <w:jc w:val="both"/>
              <w:rPr>
                <w:sz w:val="26"/>
                <w:szCs w:val="26"/>
              </w:rPr>
            </w:pPr>
            <w:r>
              <w:rPr>
                <w:sz w:val="26"/>
                <w:szCs w:val="26"/>
              </w:rPr>
              <w:t>Kém</w:t>
            </w:r>
          </w:p>
        </w:tc>
        <w:tc>
          <w:tcPr>
            <w:tcW w:w="2322" w:type="dxa"/>
            <w:shd w:val="clear" w:color="auto" w:fill="auto"/>
          </w:tcPr>
          <w:p>
            <w:pPr>
              <w:tabs>
                <w:tab w:val="left" w:pos="284"/>
              </w:tabs>
              <w:spacing w:line="276" w:lineRule="auto"/>
              <w:jc w:val="both"/>
              <w:rPr>
                <w:sz w:val="26"/>
                <w:szCs w:val="26"/>
              </w:rPr>
            </w:pPr>
            <w:r>
              <w:rPr>
                <w:sz w:val="26"/>
                <w:szCs w:val="26"/>
              </w:rPr>
              <w:t>Từ 3,0 đến cận 4,0</w:t>
            </w:r>
          </w:p>
        </w:tc>
        <w:tc>
          <w:tcPr>
            <w:tcW w:w="2520" w:type="dxa"/>
            <w:shd w:val="clear" w:color="auto" w:fill="auto"/>
          </w:tcPr>
          <w:p>
            <w:pPr>
              <w:tabs>
                <w:tab w:val="left" w:pos="284"/>
              </w:tabs>
              <w:spacing w:line="276" w:lineRule="auto"/>
              <w:jc w:val="both"/>
              <w:rPr>
                <w:sz w:val="26"/>
                <w:szCs w:val="26"/>
              </w:rPr>
            </w:pPr>
            <w:r>
              <w:rPr>
                <w:sz w:val="26"/>
                <w:szCs w:val="26"/>
              </w:rPr>
              <w:t>Từ 30 đến cận 40</w:t>
            </w:r>
          </w:p>
        </w:tc>
        <w:tc>
          <w:tcPr>
            <w:tcW w:w="1282" w:type="dxa"/>
            <w:shd w:val="clear" w:color="auto" w:fill="auto"/>
          </w:tcPr>
          <w:p>
            <w:pPr>
              <w:tabs>
                <w:tab w:val="left" w:pos="284"/>
              </w:tabs>
              <w:spacing w:line="276" w:lineRule="auto"/>
              <w:jc w:val="both"/>
              <w:rPr>
                <w:sz w:val="26"/>
                <w:szCs w:val="26"/>
              </w:rPr>
            </w:pPr>
            <w:r>
              <w:rPr>
                <w:sz w:val="26"/>
                <w:szCs w:val="26"/>
              </w:rPr>
              <w:t>1,0</w:t>
            </w:r>
          </w:p>
        </w:tc>
        <w:tc>
          <w:tcPr>
            <w:tcW w:w="1350" w:type="dxa"/>
            <w:shd w:val="clear" w:color="auto" w:fill="auto"/>
          </w:tcPr>
          <w:p>
            <w:pPr>
              <w:tabs>
                <w:tab w:val="left" w:pos="284"/>
              </w:tabs>
              <w:spacing w:line="276" w:lineRule="auto"/>
              <w:jc w:val="both"/>
              <w:rPr>
                <w:sz w:val="26"/>
                <w:szCs w:val="26"/>
              </w:rPr>
            </w:pPr>
            <w:r>
              <w:rPr>
                <w:sz w:val="26"/>
                <w:szCs w:val="2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continue"/>
            <w:shd w:val="clear" w:color="auto" w:fill="auto"/>
          </w:tcPr>
          <w:p>
            <w:pPr>
              <w:tabs>
                <w:tab w:val="left" w:pos="284"/>
              </w:tabs>
              <w:spacing w:line="276" w:lineRule="auto"/>
              <w:jc w:val="both"/>
              <w:rPr>
                <w:sz w:val="26"/>
                <w:szCs w:val="26"/>
              </w:rPr>
            </w:pPr>
          </w:p>
        </w:tc>
        <w:tc>
          <w:tcPr>
            <w:tcW w:w="2322" w:type="dxa"/>
            <w:shd w:val="clear" w:color="auto" w:fill="auto"/>
          </w:tcPr>
          <w:p>
            <w:pPr>
              <w:tabs>
                <w:tab w:val="left" w:pos="284"/>
              </w:tabs>
              <w:spacing w:line="276" w:lineRule="auto"/>
              <w:jc w:val="both"/>
              <w:rPr>
                <w:sz w:val="26"/>
                <w:szCs w:val="26"/>
              </w:rPr>
            </w:pPr>
            <w:r>
              <w:rPr>
                <w:sz w:val="26"/>
                <w:szCs w:val="26"/>
              </w:rPr>
              <w:t>&lt; 3,0</w:t>
            </w:r>
          </w:p>
        </w:tc>
        <w:tc>
          <w:tcPr>
            <w:tcW w:w="2520" w:type="dxa"/>
            <w:shd w:val="clear" w:color="auto" w:fill="auto"/>
          </w:tcPr>
          <w:p>
            <w:pPr>
              <w:tabs>
                <w:tab w:val="left" w:pos="284"/>
              </w:tabs>
              <w:spacing w:line="276" w:lineRule="auto"/>
              <w:jc w:val="both"/>
              <w:rPr>
                <w:sz w:val="26"/>
                <w:szCs w:val="26"/>
              </w:rPr>
            </w:pPr>
            <w:r>
              <w:rPr>
                <w:sz w:val="26"/>
                <w:szCs w:val="26"/>
              </w:rPr>
              <w:t>Dưới 30</w:t>
            </w:r>
          </w:p>
        </w:tc>
        <w:tc>
          <w:tcPr>
            <w:tcW w:w="1282" w:type="dxa"/>
            <w:shd w:val="clear" w:color="auto" w:fill="auto"/>
          </w:tcPr>
          <w:p>
            <w:pPr>
              <w:tabs>
                <w:tab w:val="left" w:pos="284"/>
              </w:tabs>
              <w:spacing w:line="276" w:lineRule="auto"/>
              <w:jc w:val="both"/>
              <w:rPr>
                <w:sz w:val="26"/>
                <w:szCs w:val="26"/>
              </w:rPr>
            </w:pPr>
            <w:r>
              <w:rPr>
                <w:sz w:val="26"/>
                <w:szCs w:val="26"/>
              </w:rPr>
              <w:t>0,0</w:t>
            </w:r>
          </w:p>
        </w:tc>
        <w:tc>
          <w:tcPr>
            <w:tcW w:w="1350" w:type="dxa"/>
            <w:shd w:val="clear" w:color="auto" w:fill="auto"/>
          </w:tcPr>
          <w:p>
            <w:pPr>
              <w:tabs>
                <w:tab w:val="left" w:pos="284"/>
              </w:tabs>
              <w:spacing w:line="276" w:lineRule="auto"/>
              <w:jc w:val="both"/>
              <w:rPr>
                <w:sz w:val="26"/>
                <w:szCs w:val="26"/>
              </w:rPr>
            </w:pPr>
            <w:r>
              <w:rPr>
                <w:sz w:val="26"/>
                <w:szCs w:val="26"/>
              </w:rPr>
              <w:t>F</w:t>
            </w:r>
          </w:p>
        </w:tc>
      </w:tr>
    </w:tbl>
    <w:p>
      <w:pPr>
        <w:tabs>
          <w:tab w:val="left" w:pos="284"/>
        </w:tabs>
        <w:spacing w:before="120" w:line="360" w:lineRule="auto"/>
        <w:jc w:val="both"/>
        <w:rPr>
          <w:sz w:val="26"/>
          <w:szCs w:val="26"/>
        </w:rPr>
      </w:pPr>
      <w:r>
        <w:rPr>
          <w:sz w:val="26"/>
          <w:szCs w:val="26"/>
        </w:rPr>
        <w:tab/>
      </w:r>
      <w:r>
        <w:rPr>
          <w:sz w:val="26"/>
          <w:szCs w:val="26"/>
        </w:rPr>
        <w:t>- Học phần có điểm từ 5,0 trở lên được xem là học phần đạt, số tín chỉ của học phần này được tính là số tín chỉ tích lũy.</w:t>
      </w:r>
    </w:p>
    <w:p>
      <w:pPr>
        <w:tabs>
          <w:tab w:val="left" w:pos="284"/>
        </w:tabs>
        <w:spacing w:before="120" w:line="360" w:lineRule="auto"/>
        <w:jc w:val="both"/>
        <w:rPr>
          <w:sz w:val="26"/>
          <w:szCs w:val="26"/>
          <w:lang w:val="vi-VN"/>
        </w:rPr>
      </w:pPr>
      <w:r>
        <w:rPr>
          <w:sz w:val="26"/>
          <w:szCs w:val="26"/>
        </w:rPr>
        <w:t>Ti</w:t>
      </w:r>
      <w:r>
        <w:rPr>
          <w:sz w:val="26"/>
          <w:szCs w:val="26"/>
          <w:lang w:val="vi-VN"/>
        </w:rPr>
        <w:t>êu chí đánh giá báo cáo thực tập</w:t>
      </w:r>
    </w:p>
    <w:tbl>
      <w:tblPr>
        <w:tblStyle w:val="4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34"/>
        <w:gridCol w:w="1559"/>
        <w:gridCol w:w="1418"/>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1" w:type="dxa"/>
            <w:vMerge w:val="restart"/>
            <w:vAlign w:val="center"/>
          </w:tcPr>
          <w:p>
            <w:pPr>
              <w:jc w:val="center"/>
              <w:rPr>
                <w:b/>
                <w:bCs/>
                <w:sz w:val="24"/>
                <w:szCs w:val="24"/>
              </w:rPr>
            </w:pPr>
            <w:r>
              <w:rPr>
                <w:b/>
                <w:bCs/>
                <w:sz w:val="24"/>
                <w:szCs w:val="24"/>
              </w:rPr>
              <w:t>Tiêu chí</w:t>
            </w:r>
          </w:p>
        </w:tc>
        <w:tc>
          <w:tcPr>
            <w:tcW w:w="1134" w:type="dxa"/>
            <w:vMerge w:val="restart"/>
            <w:vAlign w:val="center"/>
          </w:tcPr>
          <w:p>
            <w:pPr>
              <w:jc w:val="center"/>
              <w:rPr>
                <w:b/>
                <w:bCs/>
                <w:sz w:val="24"/>
                <w:szCs w:val="24"/>
              </w:rPr>
            </w:pPr>
            <w:r>
              <w:rPr>
                <w:b/>
                <w:bCs/>
                <w:sz w:val="24"/>
                <w:szCs w:val="24"/>
              </w:rPr>
              <w:t>Chuẩn đầu ra</w:t>
            </w:r>
          </w:p>
        </w:tc>
        <w:tc>
          <w:tcPr>
            <w:tcW w:w="1134" w:type="dxa"/>
            <w:vMerge w:val="restart"/>
            <w:vAlign w:val="center"/>
          </w:tcPr>
          <w:p>
            <w:pPr>
              <w:jc w:val="center"/>
              <w:rPr>
                <w:b/>
                <w:bCs/>
                <w:sz w:val="24"/>
                <w:szCs w:val="24"/>
              </w:rPr>
            </w:pPr>
            <w:r>
              <w:rPr>
                <w:b/>
                <w:bCs/>
                <w:sz w:val="24"/>
                <w:szCs w:val="24"/>
              </w:rPr>
              <w:t>Trọng số</w:t>
            </w:r>
          </w:p>
        </w:tc>
        <w:tc>
          <w:tcPr>
            <w:tcW w:w="5954" w:type="dxa"/>
            <w:gridSpan w:val="4"/>
            <w:vAlign w:val="center"/>
          </w:tcPr>
          <w:p>
            <w:pPr>
              <w:jc w:val="center"/>
              <w:rPr>
                <w:b/>
                <w:bCs/>
                <w:sz w:val="24"/>
                <w:szCs w:val="24"/>
              </w:rPr>
            </w:pPr>
            <w:r>
              <w:rPr>
                <w:b/>
                <w:bCs/>
                <w:sz w:val="24"/>
                <w:szCs w:val="24"/>
              </w:rPr>
              <w:t>Mức chất lượng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71" w:type="dxa"/>
            <w:vMerge w:val="continue"/>
            <w:vAlign w:val="center"/>
          </w:tcPr>
          <w:p>
            <w:pPr>
              <w:jc w:val="center"/>
              <w:rPr>
                <w:b/>
                <w:bCs/>
                <w:sz w:val="24"/>
                <w:szCs w:val="24"/>
              </w:rPr>
            </w:pPr>
          </w:p>
        </w:tc>
        <w:tc>
          <w:tcPr>
            <w:tcW w:w="1134" w:type="dxa"/>
            <w:vMerge w:val="continue"/>
          </w:tcPr>
          <w:p>
            <w:pPr>
              <w:jc w:val="center"/>
              <w:rPr>
                <w:b/>
                <w:bCs/>
                <w:sz w:val="24"/>
                <w:szCs w:val="24"/>
              </w:rPr>
            </w:pPr>
          </w:p>
        </w:tc>
        <w:tc>
          <w:tcPr>
            <w:tcW w:w="1134" w:type="dxa"/>
            <w:vMerge w:val="continue"/>
          </w:tcPr>
          <w:p>
            <w:pPr>
              <w:jc w:val="center"/>
              <w:rPr>
                <w:b/>
                <w:bCs/>
                <w:sz w:val="24"/>
                <w:szCs w:val="24"/>
              </w:rPr>
            </w:pPr>
          </w:p>
        </w:tc>
        <w:tc>
          <w:tcPr>
            <w:tcW w:w="1559" w:type="dxa"/>
            <w:vAlign w:val="center"/>
          </w:tcPr>
          <w:p>
            <w:pPr>
              <w:jc w:val="center"/>
              <w:rPr>
                <w:b/>
                <w:bCs/>
                <w:sz w:val="24"/>
                <w:szCs w:val="24"/>
              </w:rPr>
            </w:pPr>
            <w:r>
              <w:rPr>
                <w:b/>
                <w:bCs/>
                <w:sz w:val="24"/>
                <w:szCs w:val="24"/>
              </w:rPr>
              <w:t>Giỏi</w:t>
            </w:r>
          </w:p>
        </w:tc>
        <w:tc>
          <w:tcPr>
            <w:tcW w:w="1418" w:type="dxa"/>
            <w:vAlign w:val="center"/>
          </w:tcPr>
          <w:p>
            <w:pPr>
              <w:jc w:val="center"/>
              <w:rPr>
                <w:b/>
                <w:bCs/>
                <w:sz w:val="24"/>
                <w:szCs w:val="24"/>
              </w:rPr>
            </w:pPr>
            <w:r>
              <w:rPr>
                <w:b/>
                <w:bCs/>
                <w:sz w:val="24"/>
                <w:szCs w:val="24"/>
              </w:rPr>
              <w:t>Khá</w:t>
            </w:r>
          </w:p>
        </w:tc>
        <w:tc>
          <w:tcPr>
            <w:tcW w:w="1417" w:type="dxa"/>
            <w:vAlign w:val="center"/>
          </w:tcPr>
          <w:p>
            <w:pPr>
              <w:jc w:val="center"/>
              <w:rPr>
                <w:b/>
                <w:bCs/>
                <w:sz w:val="24"/>
                <w:szCs w:val="24"/>
              </w:rPr>
            </w:pPr>
            <w:r>
              <w:rPr>
                <w:b/>
                <w:bCs/>
                <w:sz w:val="24"/>
                <w:szCs w:val="24"/>
              </w:rPr>
              <w:t>Trung bình</w:t>
            </w:r>
          </w:p>
        </w:tc>
        <w:tc>
          <w:tcPr>
            <w:tcW w:w="1560" w:type="dxa"/>
            <w:vAlign w:val="center"/>
          </w:tcPr>
          <w:p>
            <w:pPr>
              <w:jc w:val="center"/>
              <w:rPr>
                <w:b/>
                <w:bCs/>
                <w:sz w:val="24"/>
                <w:szCs w:val="24"/>
              </w:rPr>
            </w:pPr>
            <w:r>
              <w:rPr>
                <w:b/>
                <w:bCs/>
                <w:sz w:val="24"/>
                <w:szCs w:val="24"/>
              </w:rPr>
              <w:t>Yếu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271" w:type="dxa"/>
            <w:vMerge w:val="continue"/>
            <w:vAlign w:val="center"/>
          </w:tcPr>
          <w:p>
            <w:pPr>
              <w:jc w:val="center"/>
              <w:rPr>
                <w:sz w:val="24"/>
                <w:szCs w:val="24"/>
              </w:rPr>
            </w:pPr>
          </w:p>
        </w:tc>
        <w:tc>
          <w:tcPr>
            <w:tcW w:w="1134" w:type="dxa"/>
            <w:vMerge w:val="continue"/>
          </w:tcPr>
          <w:p>
            <w:pPr>
              <w:jc w:val="center"/>
              <w:rPr>
                <w:sz w:val="24"/>
                <w:szCs w:val="24"/>
              </w:rPr>
            </w:pPr>
          </w:p>
        </w:tc>
        <w:tc>
          <w:tcPr>
            <w:tcW w:w="1134" w:type="dxa"/>
            <w:vMerge w:val="continue"/>
          </w:tcPr>
          <w:p>
            <w:pPr>
              <w:jc w:val="center"/>
              <w:rPr>
                <w:b/>
                <w:bCs/>
                <w:sz w:val="24"/>
                <w:szCs w:val="24"/>
              </w:rPr>
            </w:pPr>
          </w:p>
        </w:tc>
        <w:tc>
          <w:tcPr>
            <w:tcW w:w="1559" w:type="dxa"/>
            <w:vAlign w:val="center"/>
          </w:tcPr>
          <w:p>
            <w:pPr>
              <w:jc w:val="center"/>
              <w:rPr>
                <w:b/>
                <w:bCs/>
                <w:sz w:val="24"/>
                <w:szCs w:val="24"/>
              </w:rPr>
            </w:pPr>
            <w:r>
              <w:rPr>
                <w:b/>
                <w:bCs/>
                <w:sz w:val="24"/>
                <w:szCs w:val="24"/>
              </w:rPr>
              <w:t>10 - 8.5</w:t>
            </w:r>
          </w:p>
        </w:tc>
        <w:tc>
          <w:tcPr>
            <w:tcW w:w="1418" w:type="dxa"/>
            <w:vAlign w:val="center"/>
          </w:tcPr>
          <w:p>
            <w:pPr>
              <w:jc w:val="center"/>
              <w:rPr>
                <w:b/>
                <w:bCs/>
                <w:sz w:val="24"/>
                <w:szCs w:val="24"/>
              </w:rPr>
            </w:pPr>
            <w:r>
              <w:rPr>
                <w:b/>
                <w:bCs/>
                <w:sz w:val="24"/>
                <w:szCs w:val="24"/>
              </w:rPr>
              <w:t>8.4 – 7.0</w:t>
            </w:r>
          </w:p>
        </w:tc>
        <w:tc>
          <w:tcPr>
            <w:tcW w:w="1417" w:type="dxa"/>
            <w:vAlign w:val="center"/>
          </w:tcPr>
          <w:p>
            <w:pPr>
              <w:jc w:val="center"/>
              <w:rPr>
                <w:b/>
                <w:bCs/>
                <w:sz w:val="24"/>
                <w:szCs w:val="24"/>
              </w:rPr>
            </w:pPr>
            <w:r>
              <w:rPr>
                <w:b/>
                <w:bCs/>
                <w:sz w:val="24"/>
                <w:szCs w:val="24"/>
              </w:rPr>
              <w:t>6.9 – 5.0</w:t>
            </w:r>
          </w:p>
        </w:tc>
        <w:tc>
          <w:tcPr>
            <w:tcW w:w="1560" w:type="dxa"/>
            <w:vAlign w:val="center"/>
          </w:tcPr>
          <w:p>
            <w:pPr>
              <w:jc w:val="center"/>
              <w:rPr>
                <w:b/>
                <w:bCs/>
                <w:sz w:val="24"/>
                <w:szCs w:val="24"/>
              </w:rPr>
            </w:pPr>
            <w:r>
              <w:rPr>
                <w:b/>
                <w:bCs/>
                <w:sz w:val="24"/>
                <w:szCs w:val="24"/>
              </w:rPr>
              <w:t>4.9 –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271" w:type="dxa"/>
            <w:vAlign w:val="center"/>
          </w:tcPr>
          <w:p>
            <w:pPr>
              <w:jc w:val="center"/>
              <w:rPr>
                <w:sz w:val="24"/>
                <w:szCs w:val="24"/>
              </w:rPr>
            </w:pPr>
            <w:r>
              <w:rPr>
                <w:sz w:val="24"/>
                <w:szCs w:val="24"/>
              </w:rPr>
              <w:t>Hình thức báo cáo</w:t>
            </w:r>
          </w:p>
        </w:tc>
        <w:tc>
          <w:tcPr>
            <w:tcW w:w="1134" w:type="dxa"/>
            <w:vAlign w:val="center"/>
          </w:tcPr>
          <w:p>
            <w:pPr>
              <w:jc w:val="center"/>
              <w:rPr>
                <w:sz w:val="24"/>
                <w:szCs w:val="24"/>
                <w:lang w:val="vi-VN"/>
              </w:rPr>
            </w:pPr>
            <w:r>
              <w:rPr>
                <w:sz w:val="24"/>
                <w:szCs w:val="24"/>
              </w:rPr>
              <w:t>CLO</w:t>
            </w:r>
            <w:r>
              <w:rPr>
                <w:sz w:val="24"/>
                <w:szCs w:val="24"/>
                <w:lang w:val="vi-VN"/>
              </w:rPr>
              <w:t xml:space="preserve"> 2</w:t>
            </w:r>
          </w:p>
        </w:tc>
        <w:tc>
          <w:tcPr>
            <w:tcW w:w="1134" w:type="dxa"/>
            <w:vAlign w:val="center"/>
          </w:tcPr>
          <w:p>
            <w:pPr>
              <w:jc w:val="center"/>
              <w:rPr>
                <w:sz w:val="24"/>
                <w:szCs w:val="24"/>
              </w:rPr>
            </w:pPr>
            <w:r>
              <w:rPr>
                <w:sz w:val="24"/>
                <w:szCs w:val="24"/>
              </w:rPr>
              <w:t>10 %</w:t>
            </w:r>
          </w:p>
        </w:tc>
        <w:tc>
          <w:tcPr>
            <w:tcW w:w="1559" w:type="dxa"/>
            <w:vAlign w:val="center"/>
          </w:tcPr>
          <w:p>
            <w:pPr>
              <w:jc w:val="center"/>
              <w:rPr>
                <w:sz w:val="24"/>
                <w:szCs w:val="24"/>
                <w:lang w:val="vi-VN"/>
              </w:rPr>
            </w:pPr>
            <w:r>
              <w:rPr>
                <w:sz w:val="24"/>
                <w:szCs w:val="24"/>
              </w:rPr>
              <w:t>Đúng định dạng</w:t>
            </w:r>
            <w:r>
              <w:rPr>
                <w:sz w:val="24"/>
                <w:szCs w:val="24"/>
                <w:lang w:val="vi-VN"/>
              </w:rPr>
              <w:t xml:space="preserve"> yêu cầu</w:t>
            </w:r>
            <w:r>
              <w:rPr>
                <w:sz w:val="24"/>
                <w:szCs w:val="24"/>
              </w:rPr>
              <w:t>, đẹp, rõ, không lỗi chính tả</w:t>
            </w:r>
            <w:r>
              <w:rPr>
                <w:sz w:val="24"/>
                <w:szCs w:val="24"/>
                <w:lang w:val="vi-VN"/>
              </w:rPr>
              <w:t>, không lỗi trích dẫn</w:t>
            </w:r>
          </w:p>
        </w:tc>
        <w:tc>
          <w:tcPr>
            <w:tcW w:w="1418" w:type="dxa"/>
            <w:vAlign w:val="center"/>
          </w:tcPr>
          <w:p>
            <w:pPr>
              <w:jc w:val="center"/>
              <w:rPr>
                <w:sz w:val="24"/>
                <w:szCs w:val="24"/>
              </w:rPr>
            </w:pPr>
            <w:r>
              <w:rPr>
                <w:sz w:val="24"/>
                <w:szCs w:val="24"/>
              </w:rPr>
              <w:t>C</w:t>
            </w:r>
            <w:r>
              <w:rPr>
                <w:sz w:val="24"/>
                <w:szCs w:val="24"/>
                <w:lang w:val="vi-VN"/>
              </w:rPr>
              <w:t>ơ bản đáp ứng</w:t>
            </w:r>
            <w:r>
              <w:rPr>
                <w:sz w:val="24"/>
                <w:szCs w:val="24"/>
              </w:rPr>
              <w:t xml:space="preserve"> định dạng</w:t>
            </w:r>
            <w:r>
              <w:rPr>
                <w:sz w:val="24"/>
                <w:szCs w:val="24"/>
                <w:lang w:val="vi-VN"/>
              </w:rPr>
              <w:t xml:space="preserve"> theo yêu cầu</w:t>
            </w:r>
            <w:r>
              <w:rPr>
                <w:sz w:val="24"/>
                <w:szCs w:val="24"/>
              </w:rPr>
              <w:t>, tr</w:t>
            </w:r>
            <w:r>
              <w:rPr>
                <w:sz w:val="24"/>
                <w:szCs w:val="24"/>
                <w:lang w:val="vi-VN"/>
              </w:rPr>
              <w:t xml:space="preserve">ình bày sạch đẹp, ít </w:t>
            </w:r>
            <w:r>
              <w:rPr>
                <w:sz w:val="24"/>
                <w:szCs w:val="24"/>
              </w:rPr>
              <w:t>lỗi chính tả</w:t>
            </w:r>
            <w:r>
              <w:rPr>
                <w:sz w:val="24"/>
                <w:szCs w:val="24"/>
                <w:lang w:val="vi-VN"/>
              </w:rPr>
              <w:t>, ít lỗi trích dẫn</w:t>
            </w:r>
          </w:p>
        </w:tc>
        <w:tc>
          <w:tcPr>
            <w:tcW w:w="1417" w:type="dxa"/>
            <w:vAlign w:val="center"/>
          </w:tcPr>
          <w:p>
            <w:pPr>
              <w:jc w:val="center"/>
              <w:rPr>
                <w:sz w:val="24"/>
                <w:szCs w:val="24"/>
                <w:lang w:val="vi-VN"/>
              </w:rPr>
            </w:pPr>
            <w:r>
              <w:rPr>
                <w:sz w:val="24"/>
                <w:szCs w:val="24"/>
              </w:rPr>
              <w:t>Sai</w:t>
            </w:r>
            <w:r>
              <w:rPr>
                <w:sz w:val="24"/>
                <w:szCs w:val="24"/>
                <w:lang w:val="vi-VN"/>
              </w:rPr>
              <w:t xml:space="preserve"> định dạng; hoặc nhiều lỗi chính tả và lỗi trích dẫn</w:t>
            </w:r>
          </w:p>
        </w:tc>
        <w:tc>
          <w:tcPr>
            <w:tcW w:w="1560" w:type="dxa"/>
            <w:vAlign w:val="center"/>
          </w:tcPr>
          <w:p>
            <w:pPr>
              <w:jc w:val="center"/>
              <w:rPr>
                <w:sz w:val="24"/>
                <w:szCs w:val="24"/>
                <w:lang w:val="vi-VN"/>
              </w:rPr>
            </w:pPr>
            <w:r>
              <w:rPr>
                <w:sz w:val="24"/>
                <w:szCs w:val="24"/>
              </w:rPr>
              <w:t>Sai</w:t>
            </w:r>
            <w:r>
              <w:rPr>
                <w:sz w:val="24"/>
                <w:szCs w:val="24"/>
                <w:lang w:val="vi-VN"/>
              </w:rPr>
              <w:t xml:space="preserve"> </w:t>
            </w:r>
            <w:r>
              <w:rPr>
                <w:sz w:val="24"/>
                <w:szCs w:val="24"/>
              </w:rPr>
              <w:t>định dạng, đơn điệu, sai kết cấu, thiếu logic, không rõ, nhiều lỗi chính tả</w:t>
            </w:r>
            <w:r>
              <w:rPr>
                <w:sz w:val="24"/>
                <w:szCs w:val="24"/>
                <w:lang w:val="vi-VN"/>
              </w:rPr>
              <w:t>, trích dẫn sai chuẩn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271" w:type="dxa"/>
            <w:vAlign w:val="center"/>
          </w:tcPr>
          <w:p>
            <w:pPr>
              <w:jc w:val="center"/>
              <w:rPr>
                <w:sz w:val="24"/>
                <w:szCs w:val="24"/>
              </w:rPr>
            </w:pPr>
            <w:r>
              <w:rPr>
                <w:sz w:val="24"/>
                <w:szCs w:val="24"/>
              </w:rPr>
              <w:t>Ng</w:t>
            </w:r>
            <w:r>
              <w:rPr>
                <w:sz w:val="24"/>
                <w:szCs w:val="24"/>
                <w:lang w:val="vi-VN"/>
              </w:rPr>
              <w:t xml:space="preserve">ôn ngữ </w:t>
            </w:r>
            <w:r>
              <w:rPr>
                <w:sz w:val="24"/>
                <w:szCs w:val="24"/>
              </w:rPr>
              <w:t>trình bày</w:t>
            </w:r>
          </w:p>
        </w:tc>
        <w:tc>
          <w:tcPr>
            <w:tcW w:w="1134" w:type="dxa"/>
            <w:vAlign w:val="center"/>
          </w:tcPr>
          <w:p>
            <w:pPr>
              <w:jc w:val="center"/>
              <w:rPr>
                <w:sz w:val="24"/>
                <w:szCs w:val="24"/>
              </w:rPr>
            </w:pPr>
          </w:p>
          <w:p>
            <w:pPr>
              <w:jc w:val="center"/>
              <w:rPr>
                <w:sz w:val="24"/>
                <w:szCs w:val="24"/>
                <w:lang w:val="vi-VN"/>
              </w:rPr>
            </w:pPr>
            <w:r>
              <w:rPr>
                <w:sz w:val="24"/>
                <w:szCs w:val="24"/>
              </w:rPr>
              <w:t>CLO</w:t>
            </w:r>
            <w:r>
              <w:rPr>
                <w:sz w:val="24"/>
                <w:szCs w:val="24"/>
                <w:lang w:val="vi-VN"/>
              </w:rPr>
              <w:t xml:space="preserve"> 2</w:t>
            </w:r>
          </w:p>
        </w:tc>
        <w:tc>
          <w:tcPr>
            <w:tcW w:w="1134" w:type="dxa"/>
            <w:vAlign w:val="center"/>
          </w:tcPr>
          <w:p>
            <w:pPr>
              <w:jc w:val="center"/>
              <w:rPr>
                <w:sz w:val="24"/>
                <w:szCs w:val="24"/>
              </w:rPr>
            </w:pPr>
            <w:r>
              <w:rPr>
                <w:sz w:val="24"/>
                <w:szCs w:val="24"/>
              </w:rPr>
              <w:t>10 %</w:t>
            </w:r>
          </w:p>
        </w:tc>
        <w:tc>
          <w:tcPr>
            <w:tcW w:w="1559" w:type="dxa"/>
            <w:vAlign w:val="center"/>
          </w:tcPr>
          <w:p>
            <w:pPr>
              <w:jc w:val="center"/>
              <w:rPr>
                <w:sz w:val="24"/>
                <w:szCs w:val="24"/>
                <w:lang w:val="vi-VN"/>
              </w:rPr>
            </w:pPr>
            <w:r>
              <w:rPr>
                <w:sz w:val="24"/>
                <w:szCs w:val="24"/>
              </w:rPr>
              <w:t>Dùng đúng thuật ngữ chuyên môn, di</w:t>
            </w:r>
            <w:r>
              <w:rPr>
                <w:sz w:val="24"/>
                <w:szCs w:val="24"/>
                <w:lang w:val="vi-VN"/>
              </w:rPr>
              <w:t>ễn đạt thoát ý, ngôn ngữ trong sáng, dễ hiểu</w:t>
            </w:r>
          </w:p>
        </w:tc>
        <w:tc>
          <w:tcPr>
            <w:tcW w:w="1418" w:type="dxa"/>
            <w:vAlign w:val="center"/>
          </w:tcPr>
          <w:p>
            <w:pPr>
              <w:jc w:val="center"/>
              <w:rPr>
                <w:sz w:val="24"/>
                <w:szCs w:val="24"/>
                <w:lang w:val="vi-VN"/>
              </w:rPr>
            </w:pPr>
            <w:r>
              <w:rPr>
                <w:sz w:val="24"/>
                <w:szCs w:val="24"/>
              </w:rPr>
              <w:t>C</w:t>
            </w:r>
            <w:r>
              <w:rPr>
                <w:sz w:val="24"/>
                <w:szCs w:val="24"/>
                <w:lang w:val="vi-VN"/>
              </w:rPr>
              <w:t>ơ bản dùng đúng thuật ngữ chuyên môn, văn phong dễ hiểu, thoát ý</w:t>
            </w:r>
          </w:p>
        </w:tc>
        <w:tc>
          <w:tcPr>
            <w:tcW w:w="1417" w:type="dxa"/>
            <w:vAlign w:val="center"/>
          </w:tcPr>
          <w:p>
            <w:pPr>
              <w:jc w:val="center"/>
              <w:rPr>
                <w:sz w:val="24"/>
                <w:szCs w:val="24"/>
                <w:lang w:val="vi-VN"/>
              </w:rPr>
            </w:pPr>
            <w:r>
              <w:rPr>
                <w:sz w:val="24"/>
                <w:szCs w:val="24"/>
              </w:rPr>
              <w:t>D</w:t>
            </w:r>
            <w:r>
              <w:rPr>
                <w:sz w:val="24"/>
                <w:szCs w:val="24"/>
                <w:lang w:val="vi-VN"/>
              </w:rPr>
              <w:t>ùng không đúng thuật ngữ chuyên môn, hoặc diễn đạt không rõ ý, dài dòng</w:t>
            </w:r>
          </w:p>
        </w:tc>
        <w:tc>
          <w:tcPr>
            <w:tcW w:w="1560" w:type="dxa"/>
            <w:vAlign w:val="center"/>
          </w:tcPr>
          <w:p>
            <w:pPr>
              <w:jc w:val="center"/>
              <w:rPr>
                <w:sz w:val="24"/>
                <w:szCs w:val="24"/>
                <w:lang w:val="vi-VN"/>
              </w:rPr>
            </w:pPr>
            <w:r>
              <w:rPr>
                <w:sz w:val="24"/>
                <w:szCs w:val="24"/>
              </w:rPr>
              <w:t>Dùng không đúng thuật ngữ chuyên môn, trình bày kh</w:t>
            </w:r>
            <w:r>
              <w:rPr>
                <w:sz w:val="24"/>
                <w:szCs w:val="24"/>
                <w:lang w:val="vi-VN"/>
              </w:rPr>
              <w:t>ông thoát 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71" w:type="dxa"/>
            <w:vAlign w:val="center"/>
          </w:tcPr>
          <w:p>
            <w:pPr>
              <w:jc w:val="center"/>
              <w:rPr>
                <w:sz w:val="24"/>
                <w:szCs w:val="24"/>
              </w:rPr>
            </w:pPr>
            <w:r>
              <w:rPr>
                <w:sz w:val="24"/>
                <w:szCs w:val="24"/>
              </w:rPr>
              <w:t>Yêu cầu nội dung 1</w:t>
            </w:r>
          </w:p>
        </w:tc>
        <w:tc>
          <w:tcPr>
            <w:tcW w:w="1134" w:type="dxa"/>
            <w:vAlign w:val="center"/>
          </w:tcPr>
          <w:p>
            <w:pPr>
              <w:jc w:val="center"/>
              <w:rPr>
                <w:sz w:val="24"/>
                <w:szCs w:val="24"/>
                <w:lang w:val="vi-VN"/>
              </w:rPr>
            </w:pPr>
            <w:r>
              <w:rPr>
                <w:sz w:val="24"/>
                <w:szCs w:val="24"/>
              </w:rPr>
              <w:t>CLO</w:t>
            </w:r>
            <w:r>
              <w:rPr>
                <w:sz w:val="24"/>
                <w:szCs w:val="24"/>
                <w:lang w:val="vi-VN"/>
              </w:rPr>
              <w:t xml:space="preserve"> 2</w:t>
            </w:r>
          </w:p>
        </w:tc>
        <w:tc>
          <w:tcPr>
            <w:tcW w:w="1134" w:type="dxa"/>
            <w:vAlign w:val="center"/>
          </w:tcPr>
          <w:p>
            <w:pPr>
              <w:jc w:val="center"/>
              <w:rPr>
                <w:sz w:val="24"/>
                <w:szCs w:val="24"/>
              </w:rPr>
            </w:pPr>
            <w:r>
              <w:rPr>
                <w:sz w:val="24"/>
                <w:szCs w:val="24"/>
              </w:rPr>
              <w:t>40 %</w:t>
            </w:r>
          </w:p>
        </w:tc>
        <w:tc>
          <w:tcPr>
            <w:tcW w:w="1559" w:type="dxa"/>
            <w:vMerge w:val="restart"/>
            <w:vAlign w:val="center"/>
          </w:tcPr>
          <w:p>
            <w:pPr>
              <w:jc w:val="center"/>
              <w:rPr>
                <w:sz w:val="24"/>
                <w:szCs w:val="24"/>
              </w:rPr>
            </w:pPr>
            <w:r>
              <w:rPr>
                <w:sz w:val="24"/>
                <w:szCs w:val="24"/>
              </w:rPr>
              <w:t>Đáp ứng 80%-100% yêu cầu</w:t>
            </w:r>
          </w:p>
        </w:tc>
        <w:tc>
          <w:tcPr>
            <w:tcW w:w="1418" w:type="dxa"/>
            <w:vMerge w:val="restart"/>
            <w:vAlign w:val="center"/>
          </w:tcPr>
          <w:p>
            <w:pPr>
              <w:jc w:val="center"/>
              <w:rPr>
                <w:sz w:val="24"/>
                <w:szCs w:val="24"/>
              </w:rPr>
            </w:pPr>
            <w:r>
              <w:rPr>
                <w:sz w:val="24"/>
                <w:szCs w:val="24"/>
              </w:rPr>
              <w:t>Đáp ứng 70%-&gt;80% yêu cầu</w:t>
            </w:r>
          </w:p>
        </w:tc>
        <w:tc>
          <w:tcPr>
            <w:tcW w:w="1417" w:type="dxa"/>
            <w:vMerge w:val="restart"/>
            <w:vAlign w:val="center"/>
          </w:tcPr>
          <w:p>
            <w:pPr>
              <w:jc w:val="center"/>
              <w:rPr>
                <w:sz w:val="24"/>
                <w:szCs w:val="24"/>
              </w:rPr>
            </w:pPr>
            <w:r>
              <w:rPr>
                <w:sz w:val="24"/>
                <w:szCs w:val="24"/>
              </w:rPr>
              <w:t>Đáp ứng 50%-&gt;70% yêu cầu</w:t>
            </w:r>
          </w:p>
        </w:tc>
        <w:tc>
          <w:tcPr>
            <w:tcW w:w="1560" w:type="dxa"/>
            <w:vMerge w:val="restart"/>
            <w:vAlign w:val="center"/>
          </w:tcPr>
          <w:p>
            <w:pPr>
              <w:jc w:val="center"/>
              <w:rPr>
                <w:sz w:val="24"/>
                <w:szCs w:val="24"/>
              </w:rPr>
            </w:pPr>
            <w:r>
              <w:rPr>
                <w:sz w:val="24"/>
                <w:szCs w:val="24"/>
              </w:rPr>
              <w:t>Đáp ứng dưới 50% yêu cầu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271" w:type="dxa"/>
            <w:vAlign w:val="center"/>
          </w:tcPr>
          <w:p>
            <w:pPr>
              <w:jc w:val="center"/>
              <w:rPr>
                <w:sz w:val="24"/>
                <w:szCs w:val="24"/>
              </w:rPr>
            </w:pPr>
            <w:r>
              <w:rPr>
                <w:sz w:val="24"/>
                <w:szCs w:val="24"/>
              </w:rPr>
              <w:t>Yêu cầu nội dung 2</w:t>
            </w:r>
          </w:p>
        </w:tc>
        <w:tc>
          <w:tcPr>
            <w:tcW w:w="1134" w:type="dxa"/>
            <w:vAlign w:val="center"/>
          </w:tcPr>
          <w:p>
            <w:pPr>
              <w:jc w:val="center"/>
              <w:rPr>
                <w:sz w:val="24"/>
                <w:szCs w:val="24"/>
                <w:lang w:val="vi-VN"/>
              </w:rPr>
            </w:pPr>
            <w:r>
              <w:rPr>
                <w:sz w:val="24"/>
                <w:szCs w:val="24"/>
              </w:rPr>
              <w:t>CLO</w:t>
            </w:r>
            <w:r>
              <w:rPr>
                <w:sz w:val="24"/>
                <w:szCs w:val="24"/>
                <w:lang w:val="vi-VN"/>
              </w:rPr>
              <w:t xml:space="preserve"> 2</w:t>
            </w:r>
          </w:p>
        </w:tc>
        <w:tc>
          <w:tcPr>
            <w:tcW w:w="1134" w:type="dxa"/>
          </w:tcPr>
          <w:p>
            <w:pPr>
              <w:jc w:val="center"/>
              <w:rPr>
                <w:sz w:val="24"/>
                <w:szCs w:val="24"/>
              </w:rPr>
            </w:pPr>
            <w:r>
              <w:rPr>
                <w:sz w:val="24"/>
                <w:szCs w:val="24"/>
              </w:rPr>
              <w:t>40</w:t>
            </w:r>
            <w:r>
              <w:rPr>
                <w:sz w:val="24"/>
                <w:szCs w:val="24"/>
                <w:lang w:val="vi-VN"/>
              </w:rPr>
              <w:t xml:space="preserve"> </w:t>
            </w:r>
            <w:r>
              <w:rPr>
                <w:sz w:val="24"/>
                <w:szCs w:val="24"/>
              </w:rPr>
              <w:t>%</w:t>
            </w:r>
          </w:p>
        </w:tc>
        <w:tc>
          <w:tcPr>
            <w:tcW w:w="1559" w:type="dxa"/>
            <w:vMerge w:val="continue"/>
            <w:vAlign w:val="center"/>
          </w:tcPr>
          <w:p>
            <w:pPr>
              <w:jc w:val="center"/>
              <w:rPr>
                <w:sz w:val="24"/>
                <w:szCs w:val="24"/>
              </w:rPr>
            </w:pPr>
          </w:p>
        </w:tc>
        <w:tc>
          <w:tcPr>
            <w:tcW w:w="1418" w:type="dxa"/>
            <w:vMerge w:val="continue"/>
            <w:vAlign w:val="center"/>
          </w:tcPr>
          <w:p>
            <w:pPr>
              <w:jc w:val="center"/>
              <w:rPr>
                <w:sz w:val="24"/>
                <w:szCs w:val="24"/>
              </w:rPr>
            </w:pPr>
          </w:p>
        </w:tc>
        <w:tc>
          <w:tcPr>
            <w:tcW w:w="1417" w:type="dxa"/>
            <w:vMerge w:val="continue"/>
            <w:vAlign w:val="center"/>
          </w:tcPr>
          <w:p>
            <w:pPr>
              <w:jc w:val="center"/>
              <w:rPr>
                <w:sz w:val="24"/>
                <w:szCs w:val="24"/>
              </w:rPr>
            </w:pPr>
          </w:p>
        </w:tc>
        <w:tc>
          <w:tcPr>
            <w:tcW w:w="1560" w:type="dxa"/>
            <w:vMerge w:val="continue"/>
            <w:vAlign w:val="center"/>
          </w:tcPr>
          <w:p>
            <w:pPr>
              <w:jc w:val="center"/>
              <w:rPr>
                <w:sz w:val="24"/>
                <w:szCs w:val="24"/>
              </w:rPr>
            </w:pPr>
          </w:p>
        </w:tc>
      </w:tr>
    </w:tbl>
    <w:p>
      <w:pPr>
        <w:pStyle w:val="62"/>
        <w:numPr>
          <w:ilvl w:val="0"/>
          <w:numId w:val="6"/>
        </w:numPr>
        <w:tabs>
          <w:tab w:val="left" w:pos="284"/>
        </w:tabs>
        <w:spacing w:line="360" w:lineRule="auto"/>
        <w:jc w:val="both"/>
        <w:rPr>
          <w:b/>
          <w:bCs/>
          <w:i/>
          <w:iCs/>
          <w:sz w:val="26"/>
          <w:szCs w:val="26"/>
        </w:rPr>
      </w:pPr>
      <w:r>
        <w:rPr>
          <w:b/>
          <w:bCs/>
          <w:sz w:val="26"/>
          <w:szCs w:val="26"/>
        </w:rPr>
        <w:t>Kế hoạch thực tập</w:t>
      </w:r>
    </w:p>
    <w:p>
      <w:pPr>
        <w:pStyle w:val="62"/>
        <w:tabs>
          <w:tab w:val="left" w:pos="284"/>
        </w:tabs>
        <w:spacing w:line="360" w:lineRule="auto"/>
        <w:ind w:left="142" w:firstLine="578"/>
        <w:jc w:val="both"/>
        <w:rPr>
          <w:sz w:val="26"/>
          <w:szCs w:val="26"/>
        </w:rPr>
      </w:pPr>
      <w:r>
        <w:rPr>
          <w:sz w:val="26"/>
          <w:szCs w:val="26"/>
        </w:rPr>
        <w:t>Sinh viên thực hiện thực tập vào cuối năm học thứ 4 (học kỳ thứ 8);</w:t>
      </w:r>
    </w:p>
    <w:p>
      <w:pPr>
        <w:pStyle w:val="62"/>
        <w:numPr>
          <w:ilvl w:val="0"/>
          <w:numId w:val="6"/>
        </w:numPr>
        <w:tabs>
          <w:tab w:val="left" w:pos="284"/>
        </w:tabs>
        <w:spacing w:line="360" w:lineRule="auto"/>
        <w:jc w:val="both"/>
        <w:rPr>
          <w:b/>
          <w:bCs/>
          <w:sz w:val="26"/>
          <w:szCs w:val="26"/>
        </w:rPr>
      </w:pPr>
      <w:r>
        <w:rPr>
          <w:b/>
          <w:bCs/>
          <w:sz w:val="26"/>
          <w:szCs w:val="26"/>
        </w:rPr>
        <w:t>Nội dung thực tập</w:t>
      </w:r>
    </w:p>
    <w:p>
      <w:pPr>
        <w:tabs>
          <w:tab w:val="left" w:pos="284"/>
        </w:tabs>
        <w:spacing w:line="360" w:lineRule="auto"/>
        <w:ind w:left="360"/>
        <w:jc w:val="both"/>
        <w:rPr>
          <w:sz w:val="26"/>
          <w:szCs w:val="26"/>
          <w:lang w:val="vi-VN"/>
        </w:rPr>
      </w:pPr>
      <w:r>
        <w:rPr>
          <w:sz w:val="26"/>
          <w:szCs w:val="26"/>
        </w:rPr>
        <w:t>K</w:t>
      </w:r>
      <w:r>
        <w:rPr>
          <w:sz w:val="26"/>
          <w:szCs w:val="26"/>
          <w:lang w:val="vi-VN"/>
        </w:rPr>
        <w:t>ế hoạch thực tập chi tiết sẽ được Khoa gửi đến sinh viên theo từng năm</w:t>
      </w:r>
    </w:p>
    <w:tbl>
      <w:tblPr>
        <w:tblStyle w:val="12"/>
        <w:tblW w:w="915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3225"/>
        <w:gridCol w:w="7"/>
        <w:gridCol w:w="1304"/>
        <w:gridCol w:w="2268"/>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Tuần (1)</w:t>
            </w:r>
          </w:p>
        </w:tc>
        <w:tc>
          <w:tcPr>
            <w:tcW w:w="3225"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Nội dung</w:t>
            </w:r>
          </w:p>
          <w:p>
            <w:pPr>
              <w:tabs>
                <w:tab w:val="left" w:pos="284"/>
              </w:tabs>
              <w:spacing w:line="276" w:lineRule="auto"/>
              <w:jc w:val="center"/>
              <w:rPr>
                <w:rFonts w:eastAsia="Calibri"/>
                <w:b/>
                <w:bCs/>
                <w:sz w:val="26"/>
                <w:szCs w:val="26"/>
              </w:rPr>
            </w:pPr>
            <w:r>
              <w:rPr>
                <w:rFonts w:eastAsia="Calibri"/>
                <w:b/>
                <w:bCs/>
                <w:sz w:val="26"/>
                <w:szCs w:val="26"/>
              </w:rPr>
              <w:t>(2)</w:t>
            </w:r>
          </w:p>
        </w:tc>
        <w:tc>
          <w:tcPr>
            <w:tcW w:w="1311" w:type="dxa"/>
            <w:gridSpan w:val="2"/>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CĐR môn học</w:t>
            </w:r>
          </w:p>
          <w:p>
            <w:pPr>
              <w:tabs>
                <w:tab w:val="left" w:pos="284"/>
              </w:tabs>
              <w:spacing w:line="276" w:lineRule="auto"/>
              <w:jc w:val="center"/>
              <w:rPr>
                <w:rFonts w:eastAsia="Calibri"/>
                <w:b/>
                <w:bCs/>
                <w:sz w:val="26"/>
                <w:szCs w:val="26"/>
              </w:rPr>
            </w:pPr>
            <w:r>
              <w:rPr>
                <w:rFonts w:eastAsia="Calibri"/>
                <w:b/>
                <w:bCs/>
                <w:sz w:val="26"/>
                <w:szCs w:val="26"/>
              </w:rPr>
              <w:t>(3)</w:t>
            </w:r>
          </w:p>
        </w:tc>
        <w:tc>
          <w:tcPr>
            <w:tcW w:w="2268"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Hoạt động dạy và học</w:t>
            </w:r>
          </w:p>
          <w:p>
            <w:pPr>
              <w:tabs>
                <w:tab w:val="left" w:pos="284"/>
              </w:tabs>
              <w:spacing w:line="276" w:lineRule="auto"/>
              <w:jc w:val="center"/>
              <w:rPr>
                <w:rFonts w:eastAsia="Calibri"/>
                <w:b/>
                <w:bCs/>
                <w:sz w:val="26"/>
                <w:szCs w:val="26"/>
              </w:rPr>
            </w:pPr>
            <w:r>
              <w:rPr>
                <w:rFonts w:eastAsia="Calibri"/>
                <w:b/>
                <w:bCs/>
                <w:sz w:val="26"/>
                <w:szCs w:val="26"/>
              </w:rPr>
              <w:t>(4)</w:t>
            </w:r>
          </w:p>
        </w:tc>
        <w:tc>
          <w:tcPr>
            <w:tcW w:w="934"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Hoạt</w:t>
            </w:r>
            <w:r>
              <w:rPr>
                <w:rFonts w:eastAsia="Calibri"/>
                <w:b/>
                <w:bCs/>
                <w:sz w:val="26"/>
                <w:szCs w:val="26"/>
                <w:lang w:val="vi-VN"/>
              </w:rPr>
              <w:t xml:space="preserve"> động</w:t>
            </w:r>
            <w:r>
              <w:t xml:space="preserve"> </w:t>
            </w:r>
            <w:r>
              <w:rPr>
                <w:rFonts w:eastAsia="Calibri"/>
                <w:b/>
                <w:bCs/>
                <w:sz w:val="26"/>
                <w:szCs w:val="26"/>
              </w:rPr>
              <w:t xml:space="preserve"> đ</w:t>
            </w:r>
            <w:r>
              <w:rPr>
                <w:rFonts w:eastAsia="Calibri"/>
                <w:b/>
                <w:bCs/>
                <w:sz w:val="26"/>
                <w:szCs w:val="26"/>
                <w:lang w:val="vi-VN"/>
              </w:rPr>
              <w:t>á</w:t>
            </w:r>
            <w:r>
              <w:rPr>
                <w:rFonts w:eastAsia="Calibri"/>
                <w:b/>
                <w:bCs/>
                <w:sz w:val="26"/>
                <w:szCs w:val="26"/>
              </w:rPr>
              <w:t>nh giá</w:t>
            </w:r>
          </w:p>
          <w:p>
            <w:pPr>
              <w:tabs>
                <w:tab w:val="left" w:pos="284"/>
              </w:tabs>
              <w:spacing w:line="276" w:lineRule="auto"/>
              <w:jc w:val="center"/>
              <w:rPr>
                <w:rFonts w:eastAsia="Calibri"/>
                <w:b/>
                <w:bCs/>
                <w:sz w:val="26"/>
                <w:szCs w:val="26"/>
              </w:rPr>
            </w:pPr>
            <w:r>
              <w:rPr>
                <w:rFonts w:eastAsia="Calibri"/>
                <w:b/>
                <w:bCs/>
                <w:sz w:val="26"/>
                <w:szCs w:val="2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tabs>
                <w:tab w:val="left" w:pos="284"/>
              </w:tabs>
              <w:spacing w:line="276" w:lineRule="auto"/>
              <w:jc w:val="center"/>
              <w:rPr>
                <w:rFonts w:eastAsia="Calibri"/>
                <w:b/>
                <w:bCs/>
                <w:sz w:val="26"/>
                <w:szCs w:val="26"/>
              </w:rPr>
            </w:pPr>
          </w:p>
          <w:p>
            <w:pPr>
              <w:tabs>
                <w:tab w:val="left" w:pos="284"/>
              </w:tabs>
              <w:spacing w:line="276" w:lineRule="auto"/>
              <w:jc w:val="center"/>
              <w:rPr>
                <w:rFonts w:eastAsia="Calibri"/>
                <w:b/>
                <w:bCs/>
                <w:sz w:val="26"/>
                <w:szCs w:val="26"/>
              </w:rPr>
            </w:pPr>
            <w:r>
              <w:rPr>
                <w:rFonts w:eastAsia="Calibri"/>
                <w:b/>
                <w:bCs/>
                <w:sz w:val="26"/>
                <w:szCs w:val="26"/>
              </w:rPr>
              <w:t>Tuần 1</w:t>
            </w:r>
          </w:p>
          <w:p>
            <w:pPr>
              <w:tabs>
                <w:tab w:val="left" w:pos="284"/>
              </w:tabs>
              <w:spacing w:line="276" w:lineRule="auto"/>
              <w:jc w:val="center"/>
              <w:rPr>
                <w:rFonts w:eastAsia="Calibri"/>
                <w:b/>
                <w:bCs/>
                <w:sz w:val="26"/>
                <w:szCs w:val="26"/>
              </w:rPr>
            </w:pPr>
          </w:p>
        </w:tc>
        <w:tc>
          <w:tcPr>
            <w:tcW w:w="3225" w:type="dxa"/>
            <w:shd w:val="clear" w:color="auto" w:fill="auto"/>
            <w:vAlign w:val="center"/>
          </w:tcPr>
          <w:p>
            <w:pPr>
              <w:spacing w:line="312" w:lineRule="auto"/>
              <w:ind w:left="58"/>
              <w:jc w:val="center"/>
              <w:rPr>
                <w:rFonts w:eastAsia="Calibri"/>
                <w:sz w:val="26"/>
                <w:szCs w:val="26"/>
              </w:rPr>
            </w:pPr>
            <w:r>
              <w:rPr>
                <w:rFonts w:eastAsia="Calibri"/>
                <w:sz w:val="26"/>
                <w:szCs w:val="26"/>
              </w:rPr>
              <w:t>Quan sát, nắm bắt cơ cấu tổ chức của cơ sở th</w:t>
            </w:r>
            <w:r>
              <w:rPr>
                <w:rFonts w:eastAsia="Calibri"/>
                <w:sz w:val="26"/>
                <w:szCs w:val="26"/>
                <w:lang w:val="vi-VN"/>
              </w:rPr>
              <w:t>ực</w:t>
            </w:r>
            <w:r>
              <w:rPr>
                <w:rFonts w:eastAsia="Calibri"/>
                <w:sz w:val="26"/>
                <w:szCs w:val="26"/>
              </w:rPr>
              <w:t xml:space="preserve"> tập</w:t>
            </w:r>
          </w:p>
        </w:tc>
        <w:tc>
          <w:tcPr>
            <w:tcW w:w="1311" w:type="dxa"/>
            <w:gridSpan w:val="2"/>
            <w:shd w:val="clear" w:color="auto" w:fill="auto"/>
            <w:vAlign w:val="center"/>
          </w:tcPr>
          <w:p>
            <w:pPr>
              <w:tabs>
                <w:tab w:val="left" w:pos="284"/>
              </w:tabs>
              <w:spacing w:line="276" w:lineRule="auto"/>
              <w:jc w:val="center"/>
              <w:rPr>
                <w:rFonts w:eastAsia="Calibri"/>
                <w:b/>
                <w:bCs/>
                <w:sz w:val="26"/>
                <w:szCs w:val="26"/>
              </w:rPr>
            </w:pPr>
          </w:p>
          <w:p>
            <w:pPr>
              <w:tabs>
                <w:tab w:val="left" w:pos="284"/>
              </w:tabs>
              <w:spacing w:line="276" w:lineRule="auto"/>
              <w:jc w:val="center"/>
              <w:rPr>
                <w:rFonts w:eastAsia="Calibri"/>
                <w:b/>
                <w:bCs/>
                <w:sz w:val="26"/>
                <w:szCs w:val="26"/>
              </w:rPr>
            </w:pPr>
            <w:r>
              <w:rPr>
                <w:rFonts w:eastAsia="Calibri"/>
                <w:b/>
                <w:bCs/>
                <w:sz w:val="26"/>
                <w:szCs w:val="26"/>
              </w:rPr>
              <w:t>CLO 1</w:t>
            </w:r>
          </w:p>
          <w:p>
            <w:pPr>
              <w:tabs>
                <w:tab w:val="left" w:pos="284"/>
              </w:tabs>
              <w:spacing w:line="276" w:lineRule="auto"/>
              <w:jc w:val="center"/>
              <w:rPr>
                <w:rFonts w:eastAsia="Calibri"/>
                <w:b/>
                <w:bCs/>
                <w:sz w:val="26"/>
                <w:szCs w:val="26"/>
              </w:rPr>
            </w:pPr>
          </w:p>
          <w:p>
            <w:pPr>
              <w:tabs>
                <w:tab w:val="left" w:pos="284"/>
              </w:tabs>
              <w:spacing w:line="276" w:lineRule="auto"/>
              <w:jc w:val="center"/>
              <w:rPr>
                <w:rFonts w:eastAsia="Calibri"/>
                <w:b/>
                <w:bCs/>
                <w:sz w:val="26"/>
                <w:szCs w:val="26"/>
              </w:rPr>
            </w:pPr>
          </w:p>
          <w:p>
            <w:pPr>
              <w:tabs>
                <w:tab w:val="left" w:pos="284"/>
              </w:tabs>
              <w:spacing w:line="276" w:lineRule="auto"/>
              <w:jc w:val="center"/>
              <w:rPr>
                <w:rFonts w:eastAsia="Calibri"/>
                <w:b/>
                <w:bCs/>
                <w:sz w:val="26"/>
                <w:szCs w:val="26"/>
              </w:rPr>
            </w:pPr>
          </w:p>
        </w:tc>
        <w:tc>
          <w:tcPr>
            <w:tcW w:w="2268" w:type="dxa"/>
            <w:shd w:val="clear" w:color="auto" w:fill="auto"/>
            <w:vAlign w:val="center"/>
          </w:tcPr>
          <w:p>
            <w:pPr>
              <w:tabs>
                <w:tab w:val="left" w:pos="284"/>
              </w:tabs>
              <w:spacing w:line="360" w:lineRule="auto"/>
              <w:jc w:val="center"/>
              <w:rPr>
                <w:rFonts w:eastAsia="Calibri"/>
                <w:sz w:val="26"/>
                <w:szCs w:val="26"/>
                <w:lang w:val="vi-VN"/>
              </w:rPr>
            </w:pPr>
            <w:r>
              <w:rPr>
                <w:rFonts w:eastAsia="Calibri"/>
                <w:sz w:val="26"/>
                <w:szCs w:val="26"/>
              </w:rPr>
              <w:t>Người hướng dẫn kiến tập giới thiệu</w:t>
            </w:r>
          </w:p>
          <w:p>
            <w:pPr>
              <w:tabs>
                <w:tab w:val="left" w:pos="284"/>
              </w:tabs>
              <w:spacing w:line="276" w:lineRule="auto"/>
              <w:jc w:val="center"/>
              <w:rPr>
                <w:rFonts w:eastAsia="Calibri"/>
                <w:b/>
                <w:bCs/>
                <w:sz w:val="26"/>
                <w:szCs w:val="26"/>
              </w:rPr>
            </w:pPr>
          </w:p>
        </w:tc>
        <w:tc>
          <w:tcPr>
            <w:tcW w:w="934" w:type="dxa"/>
            <w:shd w:val="clear" w:color="auto" w:fill="auto"/>
            <w:vAlign w:val="center"/>
          </w:tcPr>
          <w:p>
            <w:pPr>
              <w:tabs>
                <w:tab w:val="left" w:pos="284"/>
              </w:tabs>
              <w:spacing w:line="276" w:lineRule="auto"/>
              <w:jc w:val="center"/>
              <w:rPr>
                <w:rFonts w:eastAsia="Calibri"/>
                <w:b/>
                <w:bCs/>
                <w:sz w:val="26"/>
                <w:szCs w:val="26"/>
              </w:rPr>
            </w:pPr>
          </w:p>
          <w:p>
            <w:pPr>
              <w:tabs>
                <w:tab w:val="left" w:pos="284"/>
              </w:tabs>
              <w:spacing w:line="276" w:lineRule="auto"/>
              <w:jc w:val="center"/>
              <w:rPr>
                <w:rFonts w:eastAsia="Calibri"/>
                <w:b/>
                <w:bCs/>
                <w:sz w:val="26"/>
                <w:szCs w:val="26"/>
                <w:lang w:val="vi-VN"/>
              </w:rPr>
            </w:pPr>
            <w:r>
              <w:rPr>
                <w:rFonts w:eastAsia="Calibri"/>
                <w:b/>
                <w:bCs/>
                <w:sz w:val="26"/>
                <w:szCs w:val="26"/>
              </w:rPr>
              <w:t>A1</w:t>
            </w:r>
            <w:r>
              <w:rPr>
                <w:rFonts w:eastAsia="Calibri"/>
                <w:b/>
                <w:bCs/>
                <w:sz w:val="26"/>
                <w:szCs w:val="26"/>
                <w:lang w:val="vi-V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tabs>
                <w:tab w:val="left" w:pos="284"/>
              </w:tabs>
              <w:spacing w:line="276" w:lineRule="auto"/>
              <w:jc w:val="center"/>
              <w:rPr>
                <w:rFonts w:eastAsia="Calibri"/>
                <w:b/>
                <w:bCs/>
                <w:sz w:val="26"/>
                <w:szCs w:val="26"/>
                <w:lang w:val="vi-VN"/>
              </w:rPr>
            </w:pPr>
            <w:r>
              <w:rPr>
                <w:rFonts w:eastAsia="Calibri"/>
                <w:b/>
                <w:bCs/>
                <w:sz w:val="26"/>
                <w:szCs w:val="26"/>
              </w:rPr>
              <w:t>Tuần 2</w:t>
            </w:r>
            <w:r>
              <w:rPr>
                <w:rFonts w:eastAsia="Calibri"/>
                <w:b/>
                <w:bCs/>
                <w:sz w:val="26"/>
                <w:szCs w:val="26"/>
                <w:lang w:val="vi-VN"/>
              </w:rPr>
              <w:t>-8</w:t>
            </w:r>
          </w:p>
          <w:p>
            <w:pPr>
              <w:tabs>
                <w:tab w:val="left" w:pos="284"/>
              </w:tabs>
              <w:spacing w:line="276" w:lineRule="auto"/>
              <w:jc w:val="center"/>
              <w:rPr>
                <w:rFonts w:eastAsia="Calibri"/>
                <w:b/>
                <w:bCs/>
                <w:sz w:val="26"/>
                <w:szCs w:val="26"/>
              </w:rPr>
            </w:pPr>
          </w:p>
        </w:tc>
        <w:tc>
          <w:tcPr>
            <w:tcW w:w="3225" w:type="dxa"/>
            <w:shd w:val="clear" w:color="auto" w:fill="auto"/>
            <w:vAlign w:val="center"/>
          </w:tcPr>
          <w:p>
            <w:pPr>
              <w:tabs>
                <w:tab w:val="left" w:pos="1830"/>
              </w:tabs>
              <w:spacing w:line="360" w:lineRule="auto"/>
              <w:jc w:val="center"/>
              <w:rPr>
                <w:rFonts w:eastAsia="Calibri"/>
                <w:sz w:val="26"/>
                <w:szCs w:val="26"/>
                <w:lang w:val="vi-VN"/>
              </w:rPr>
            </w:pPr>
            <w:r>
              <w:rPr>
                <w:rFonts w:eastAsia="Calibri"/>
                <w:sz w:val="26"/>
                <w:szCs w:val="26"/>
              </w:rPr>
              <w:t>Tìm hiểu cách thức, phương pháp áp dụng pháp luật kinh tế vào thực tế hoạt động của cơ sở th</w:t>
            </w:r>
            <w:r>
              <w:rPr>
                <w:rFonts w:eastAsia="Calibri"/>
                <w:sz w:val="26"/>
                <w:szCs w:val="26"/>
                <w:lang w:val="vi-VN"/>
              </w:rPr>
              <w:t>ực</w:t>
            </w:r>
            <w:r>
              <w:rPr>
                <w:rFonts w:eastAsia="Calibri"/>
                <w:sz w:val="26"/>
                <w:szCs w:val="26"/>
              </w:rPr>
              <w:t xml:space="preserve"> tập</w:t>
            </w:r>
            <w:r>
              <w:rPr>
                <w:rFonts w:eastAsia="Calibri"/>
                <w:sz w:val="26"/>
                <w:szCs w:val="26"/>
                <w:lang w:val="vi-VN"/>
              </w:rPr>
              <w:t>.</w:t>
            </w:r>
          </w:p>
          <w:p>
            <w:pPr>
              <w:tabs>
                <w:tab w:val="left" w:pos="1830"/>
              </w:tabs>
              <w:spacing w:line="360" w:lineRule="auto"/>
              <w:jc w:val="center"/>
              <w:rPr>
                <w:rFonts w:eastAsia="Calibri"/>
                <w:sz w:val="26"/>
                <w:szCs w:val="26"/>
                <w:lang w:val="vi-VN"/>
              </w:rPr>
            </w:pPr>
            <w:r>
              <w:rPr>
                <w:rFonts w:eastAsia="Calibri"/>
                <w:sz w:val="26"/>
                <w:szCs w:val="26"/>
                <w:lang w:val="vi-VN"/>
              </w:rPr>
              <w:t>Tham gia vào các hoạt động thực tiễn theo phân công của đơn vị thực tập.</w:t>
            </w:r>
          </w:p>
        </w:tc>
        <w:tc>
          <w:tcPr>
            <w:tcW w:w="1311" w:type="dxa"/>
            <w:gridSpan w:val="2"/>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CLO</w:t>
            </w:r>
            <w:r>
              <w:rPr>
                <w:rFonts w:eastAsia="Calibri"/>
                <w:b/>
                <w:bCs/>
                <w:sz w:val="26"/>
                <w:szCs w:val="26"/>
                <w:lang w:val="vi-VN"/>
              </w:rPr>
              <w:t xml:space="preserve"> </w:t>
            </w:r>
            <w:r>
              <w:rPr>
                <w:rFonts w:eastAsia="Calibri"/>
                <w:b/>
                <w:bCs/>
                <w:sz w:val="26"/>
                <w:szCs w:val="26"/>
              </w:rPr>
              <w:t>2</w:t>
            </w:r>
          </w:p>
          <w:p>
            <w:pPr>
              <w:tabs>
                <w:tab w:val="left" w:pos="284"/>
              </w:tabs>
              <w:spacing w:line="276" w:lineRule="auto"/>
              <w:jc w:val="center"/>
              <w:rPr>
                <w:rFonts w:eastAsia="Calibri"/>
                <w:b/>
                <w:bCs/>
                <w:sz w:val="26"/>
                <w:szCs w:val="26"/>
                <w:lang w:val="vi-VN"/>
              </w:rPr>
            </w:pPr>
            <w:r>
              <w:rPr>
                <w:rFonts w:eastAsia="Calibri"/>
                <w:b/>
                <w:bCs/>
                <w:sz w:val="26"/>
                <w:szCs w:val="26"/>
              </w:rPr>
              <w:t>CLO</w:t>
            </w:r>
            <w:r>
              <w:rPr>
                <w:rFonts w:eastAsia="Calibri"/>
                <w:b/>
                <w:bCs/>
                <w:sz w:val="26"/>
                <w:szCs w:val="26"/>
                <w:lang w:val="vi-VN"/>
              </w:rPr>
              <w:t xml:space="preserve"> 3</w:t>
            </w:r>
          </w:p>
          <w:p>
            <w:pPr>
              <w:tabs>
                <w:tab w:val="left" w:pos="284"/>
              </w:tabs>
              <w:spacing w:line="276" w:lineRule="auto"/>
              <w:jc w:val="center"/>
              <w:rPr>
                <w:rFonts w:eastAsia="Calibri"/>
                <w:b/>
                <w:bCs/>
                <w:sz w:val="26"/>
                <w:szCs w:val="26"/>
                <w:lang w:val="vi-VN"/>
              </w:rPr>
            </w:pPr>
          </w:p>
        </w:tc>
        <w:tc>
          <w:tcPr>
            <w:tcW w:w="2268" w:type="dxa"/>
            <w:shd w:val="clear" w:color="auto" w:fill="auto"/>
            <w:vAlign w:val="center"/>
          </w:tcPr>
          <w:p>
            <w:pPr>
              <w:tabs>
                <w:tab w:val="left" w:pos="284"/>
              </w:tabs>
              <w:spacing w:line="360" w:lineRule="auto"/>
              <w:jc w:val="center"/>
              <w:rPr>
                <w:rFonts w:eastAsia="Calibri"/>
                <w:sz w:val="26"/>
                <w:szCs w:val="26"/>
                <w:lang w:val="vi-VN"/>
              </w:rPr>
            </w:pPr>
            <w:r>
              <w:rPr>
                <w:rFonts w:eastAsia="Calibri"/>
                <w:sz w:val="26"/>
                <w:szCs w:val="26"/>
              </w:rPr>
              <w:t>Người hướng dẫn th</w:t>
            </w:r>
            <w:r>
              <w:rPr>
                <w:rFonts w:eastAsia="Calibri"/>
                <w:sz w:val="26"/>
                <w:szCs w:val="26"/>
                <w:lang w:val="vi-VN"/>
              </w:rPr>
              <w:t>ực</w:t>
            </w:r>
            <w:r>
              <w:rPr>
                <w:rFonts w:eastAsia="Calibri"/>
                <w:sz w:val="26"/>
                <w:szCs w:val="26"/>
              </w:rPr>
              <w:t xml:space="preserve"> tập giới thiệu, hướng dẫn</w:t>
            </w:r>
          </w:p>
          <w:p>
            <w:pPr>
              <w:tabs>
                <w:tab w:val="left" w:pos="284"/>
              </w:tabs>
              <w:spacing w:line="360" w:lineRule="auto"/>
              <w:jc w:val="center"/>
              <w:rPr>
                <w:rFonts w:eastAsia="Calibri"/>
                <w:b/>
                <w:bCs/>
                <w:sz w:val="26"/>
                <w:szCs w:val="26"/>
              </w:rPr>
            </w:pPr>
          </w:p>
        </w:tc>
        <w:tc>
          <w:tcPr>
            <w:tcW w:w="934"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A1</w:t>
            </w:r>
            <w:r>
              <w:rPr>
                <w:rFonts w:eastAsia="Calibri"/>
                <w:b/>
                <w:bCs/>
                <w:sz w:val="26"/>
                <w:szCs w:val="26"/>
                <w:lang w:val="vi-V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pStyle w:val="62"/>
              <w:spacing w:line="360" w:lineRule="auto"/>
              <w:ind w:left="0"/>
              <w:jc w:val="center"/>
              <w:rPr>
                <w:rFonts w:eastAsia="Calibri"/>
                <w:b/>
                <w:bCs/>
                <w:color w:val="000000"/>
                <w:sz w:val="26"/>
                <w:szCs w:val="26"/>
                <w:lang w:val="vi-VN"/>
              </w:rPr>
            </w:pPr>
            <w:r>
              <w:rPr>
                <w:rFonts w:eastAsia="Calibri"/>
                <w:b/>
                <w:bCs/>
                <w:color w:val="000000"/>
                <w:sz w:val="26"/>
                <w:szCs w:val="26"/>
              </w:rPr>
              <w:t>Tuần 8</w:t>
            </w:r>
            <w:r>
              <w:rPr>
                <w:rFonts w:eastAsia="Calibri"/>
                <w:b/>
                <w:bCs/>
                <w:color w:val="000000"/>
                <w:sz w:val="26"/>
                <w:szCs w:val="26"/>
                <w:lang w:val="vi-VN"/>
              </w:rPr>
              <w:t>-10</w:t>
            </w:r>
          </w:p>
        </w:tc>
        <w:tc>
          <w:tcPr>
            <w:tcW w:w="3232" w:type="dxa"/>
            <w:gridSpan w:val="2"/>
            <w:shd w:val="clear" w:color="auto" w:fill="auto"/>
            <w:vAlign w:val="center"/>
          </w:tcPr>
          <w:p>
            <w:pPr>
              <w:pStyle w:val="62"/>
              <w:spacing w:line="360" w:lineRule="auto"/>
              <w:ind w:left="0"/>
              <w:jc w:val="center"/>
              <w:rPr>
                <w:rFonts w:eastAsia="Calibri"/>
                <w:color w:val="000000"/>
                <w:sz w:val="26"/>
                <w:szCs w:val="26"/>
                <w:lang w:val="vi-VN"/>
              </w:rPr>
            </w:pPr>
            <w:r>
              <w:rPr>
                <w:rFonts w:eastAsia="Calibri"/>
                <w:color w:val="000000"/>
                <w:sz w:val="26"/>
                <w:szCs w:val="26"/>
              </w:rPr>
              <w:t>Tổng kết hoạt động kiến tập bằng báo cáo th</w:t>
            </w:r>
            <w:r>
              <w:rPr>
                <w:rFonts w:eastAsia="Calibri"/>
                <w:color w:val="000000"/>
                <w:sz w:val="26"/>
                <w:szCs w:val="26"/>
                <w:lang w:val="vi-VN"/>
              </w:rPr>
              <w:t>ực tập tốt nghiệp</w:t>
            </w:r>
          </w:p>
        </w:tc>
        <w:tc>
          <w:tcPr>
            <w:tcW w:w="1304" w:type="dxa"/>
            <w:shd w:val="clear" w:color="auto" w:fill="auto"/>
            <w:vAlign w:val="center"/>
          </w:tcPr>
          <w:p>
            <w:pPr>
              <w:pStyle w:val="62"/>
              <w:spacing w:line="360" w:lineRule="auto"/>
              <w:ind w:left="0"/>
              <w:jc w:val="center"/>
              <w:rPr>
                <w:b/>
                <w:bCs/>
                <w:sz w:val="26"/>
                <w:szCs w:val="26"/>
              </w:rPr>
            </w:pPr>
            <w:r>
              <w:rPr>
                <w:b/>
                <w:bCs/>
                <w:sz w:val="26"/>
                <w:szCs w:val="26"/>
              </w:rPr>
              <w:t>CLO</w:t>
            </w:r>
            <w:r>
              <w:rPr>
                <w:b/>
                <w:bCs/>
                <w:sz w:val="26"/>
                <w:szCs w:val="26"/>
                <w:lang w:val="vi-VN"/>
              </w:rPr>
              <w:t xml:space="preserve"> 3</w:t>
            </w:r>
          </w:p>
          <w:p>
            <w:pPr>
              <w:pStyle w:val="62"/>
              <w:spacing w:line="360" w:lineRule="auto"/>
              <w:ind w:left="0"/>
              <w:jc w:val="center"/>
              <w:rPr>
                <w:b/>
                <w:bCs/>
                <w:sz w:val="26"/>
                <w:szCs w:val="26"/>
                <w:lang w:val="vi-VN"/>
              </w:rPr>
            </w:pPr>
            <w:r>
              <w:rPr>
                <w:b/>
                <w:bCs/>
                <w:sz w:val="26"/>
                <w:szCs w:val="26"/>
              </w:rPr>
              <w:t>CLO</w:t>
            </w:r>
            <w:r>
              <w:rPr>
                <w:b/>
                <w:bCs/>
                <w:sz w:val="26"/>
                <w:szCs w:val="26"/>
                <w:lang w:val="vi-VN"/>
              </w:rPr>
              <w:t xml:space="preserve"> 4</w:t>
            </w:r>
          </w:p>
        </w:tc>
        <w:tc>
          <w:tcPr>
            <w:tcW w:w="2268" w:type="dxa"/>
            <w:shd w:val="clear" w:color="auto" w:fill="auto"/>
            <w:vAlign w:val="center"/>
          </w:tcPr>
          <w:p>
            <w:pPr>
              <w:tabs>
                <w:tab w:val="left" w:pos="284"/>
              </w:tabs>
              <w:spacing w:line="360" w:lineRule="auto"/>
              <w:jc w:val="center"/>
              <w:rPr>
                <w:rFonts w:eastAsia="Calibri"/>
                <w:sz w:val="26"/>
                <w:szCs w:val="26"/>
                <w:lang w:val="vi-VN"/>
              </w:rPr>
            </w:pPr>
            <w:r>
              <w:rPr>
                <w:rFonts w:eastAsia="Calibri"/>
                <w:sz w:val="26"/>
                <w:szCs w:val="26"/>
              </w:rPr>
              <w:t>Người hướng dẫn th</w:t>
            </w:r>
            <w:r>
              <w:rPr>
                <w:rFonts w:eastAsia="Calibri"/>
                <w:sz w:val="26"/>
                <w:szCs w:val="26"/>
                <w:lang w:val="vi-VN"/>
              </w:rPr>
              <w:t>ực</w:t>
            </w:r>
            <w:r>
              <w:rPr>
                <w:rFonts w:eastAsia="Calibri"/>
                <w:sz w:val="26"/>
                <w:szCs w:val="26"/>
              </w:rPr>
              <w:t xml:space="preserve"> tập và giảng viên hướng dẫn viết báo cáo chuyên đề  th</w:t>
            </w:r>
            <w:r>
              <w:rPr>
                <w:rFonts w:eastAsia="Calibri"/>
                <w:sz w:val="26"/>
                <w:szCs w:val="26"/>
                <w:lang w:val="vi-VN"/>
              </w:rPr>
              <w:t>ực</w:t>
            </w:r>
            <w:r>
              <w:rPr>
                <w:rFonts w:eastAsia="Calibri"/>
                <w:sz w:val="26"/>
                <w:szCs w:val="26"/>
              </w:rPr>
              <w:t xml:space="preserve"> tập</w:t>
            </w:r>
          </w:p>
          <w:p>
            <w:pPr>
              <w:pStyle w:val="62"/>
              <w:spacing w:line="360" w:lineRule="auto"/>
              <w:ind w:left="0"/>
              <w:jc w:val="center"/>
              <w:rPr>
                <w:rFonts w:eastAsia="Calibri"/>
                <w:color w:val="000000"/>
                <w:sz w:val="26"/>
                <w:szCs w:val="26"/>
              </w:rPr>
            </w:pPr>
          </w:p>
        </w:tc>
        <w:tc>
          <w:tcPr>
            <w:tcW w:w="934" w:type="dxa"/>
            <w:shd w:val="clear" w:color="auto" w:fill="auto"/>
            <w:vAlign w:val="center"/>
          </w:tcPr>
          <w:p>
            <w:pPr>
              <w:pStyle w:val="62"/>
              <w:spacing w:line="360" w:lineRule="auto"/>
              <w:ind w:left="0"/>
              <w:jc w:val="center"/>
              <w:rPr>
                <w:b/>
                <w:bCs/>
                <w:sz w:val="26"/>
                <w:szCs w:val="26"/>
                <w:lang w:val="vi-VN"/>
              </w:rPr>
            </w:pPr>
            <w:r>
              <w:rPr>
                <w:b/>
                <w:bCs/>
                <w:sz w:val="26"/>
                <w:szCs w:val="26"/>
              </w:rPr>
              <w:t>A2</w:t>
            </w:r>
            <w:r>
              <w:rPr>
                <w:b/>
                <w:bCs/>
                <w:sz w:val="26"/>
                <w:szCs w:val="26"/>
                <w:lang w:val="vi-VN"/>
              </w:rPr>
              <w:t>.1</w:t>
            </w:r>
          </w:p>
        </w:tc>
      </w:tr>
    </w:tbl>
    <w:p>
      <w:pPr>
        <w:widowControl w:val="0"/>
        <w:autoSpaceDE w:val="0"/>
        <w:autoSpaceDN w:val="0"/>
        <w:adjustRightInd w:val="0"/>
        <w:spacing w:before="60" w:after="60" w:line="276" w:lineRule="auto"/>
        <w:ind w:firstLine="360"/>
        <w:jc w:val="both"/>
        <w:rPr>
          <w:bCs/>
          <w:i/>
          <w:iCs/>
          <w:sz w:val="26"/>
          <w:szCs w:val="26"/>
          <w:lang w:val="vi-VN"/>
        </w:rPr>
      </w:pPr>
      <w:r>
        <w:rPr>
          <w:bCs/>
          <w:i/>
          <w:iCs/>
          <w:sz w:val="26"/>
          <w:szCs w:val="26"/>
          <w:lang w:val="vi-VN"/>
        </w:rPr>
        <w:t>Ghi chú: 1 tiết = 50 phút = 5/6 giờ; 1 tín chỉ 50h học tập bao gồm cả thời gian học tập trên lớp, tự học, nghiên cứu, dự kiểm tra, đánh giá.</w:t>
      </w:r>
    </w:p>
    <w:p>
      <w:pPr>
        <w:pStyle w:val="62"/>
        <w:numPr>
          <w:ilvl w:val="0"/>
          <w:numId w:val="6"/>
        </w:numPr>
        <w:spacing w:line="360" w:lineRule="auto"/>
        <w:jc w:val="both"/>
        <w:rPr>
          <w:b/>
          <w:bCs/>
          <w:sz w:val="26"/>
          <w:szCs w:val="26"/>
        </w:rPr>
      </w:pPr>
      <w:r>
        <w:rPr>
          <w:b/>
          <w:bCs/>
          <w:sz w:val="26"/>
          <w:szCs w:val="26"/>
        </w:rPr>
        <w:t>Quy định của môn học</w:t>
      </w:r>
    </w:p>
    <w:p>
      <w:pPr>
        <w:pStyle w:val="62"/>
        <w:spacing w:line="360" w:lineRule="auto"/>
        <w:jc w:val="both"/>
        <w:rPr>
          <w:sz w:val="26"/>
          <w:szCs w:val="26"/>
        </w:rPr>
      </w:pPr>
      <w:r>
        <w:rPr>
          <w:sz w:val="26"/>
          <w:szCs w:val="26"/>
        </w:rPr>
        <w:t>- Sinh viên phải tham gia 100% thời gian tại cơ sở thực tập.</w:t>
      </w:r>
    </w:p>
    <w:p>
      <w:pPr>
        <w:pStyle w:val="62"/>
        <w:spacing w:line="360" w:lineRule="auto"/>
        <w:jc w:val="both"/>
        <w:rPr>
          <w:sz w:val="26"/>
          <w:szCs w:val="26"/>
        </w:rPr>
      </w:pPr>
      <w:r>
        <w:rPr>
          <w:sz w:val="26"/>
          <w:szCs w:val="26"/>
        </w:rPr>
        <w:t>- Kết thúc thực tập sinh vi</w:t>
      </w:r>
      <w:r>
        <w:rPr>
          <w:sz w:val="26"/>
          <w:szCs w:val="26"/>
          <w:lang w:val="vi-VN"/>
        </w:rPr>
        <w:t>ê</w:t>
      </w:r>
      <w:r>
        <w:rPr>
          <w:sz w:val="26"/>
          <w:szCs w:val="26"/>
        </w:rPr>
        <w:t>n phải làm báo cáo thực tập đúng hình thức, nội dung của Báo cáo chuyên đề thực tập do trưởng Khoa Luật Kinh tế quy định.</w:t>
      </w:r>
    </w:p>
    <w:p>
      <w:pPr>
        <w:pStyle w:val="62"/>
        <w:spacing w:line="360" w:lineRule="auto"/>
        <w:jc w:val="both"/>
        <w:rPr>
          <w:sz w:val="26"/>
          <w:szCs w:val="26"/>
          <w:lang w:val="vi-VN"/>
        </w:rPr>
      </w:pPr>
      <w:r>
        <w:rPr>
          <w:sz w:val="26"/>
          <w:szCs w:val="26"/>
          <w:lang w:val="vi-VN"/>
        </w:rPr>
        <w:t>- Đề tài của báo cáo kiến tập không trùng với báo cáo thực tập tốt nghiệp.</w:t>
      </w:r>
    </w:p>
    <w:p>
      <w:pPr>
        <w:pStyle w:val="62"/>
        <w:numPr>
          <w:ilvl w:val="0"/>
          <w:numId w:val="6"/>
        </w:numPr>
        <w:spacing w:line="360" w:lineRule="auto"/>
        <w:jc w:val="both"/>
        <w:rPr>
          <w:b/>
          <w:bCs/>
          <w:sz w:val="26"/>
          <w:szCs w:val="26"/>
        </w:rPr>
      </w:pPr>
      <w:r>
        <w:rPr>
          <w:b/>
          <w:bCs/>
          <w:sz w:val="26"/>
          <w:szCs w:val="26"/>
        </w:rPr>
        <w:t>Phụ trách môn học</w:t>
      </w:r>
    </w:p>
    <w:p>
      <w:pPr>
        <w:pStyle w:val="62"/>
        <w:numPr>
          <w:ilvl w:val="0"/>
          <w:numId w:val="10"/>
        </w:numPr>
        <w:spacing w:line="360" w:lineRule="auto"/>
        <w:ind w:left="851" w:hanging="131"/>
        <w:jc w:val="both"/>
        <w:rPr>
          <w:sz w:val="26"/>
          <w:szCs w:val="26"/>
        </w:rPr>
      </w:pPr>
      <w:r>
        <w:rPr>
          <w:sz w:val="26"/>
          <w:szCs w:val="26"/>
        </w:rPr>
        <w:t>Bộ môn Luật Thương mại quốc tế và Luật Kinh doanh</w:t>
      </w:r>
    </w:p>
    <w:p>
      <w:pPr>
        <w:pStyle w:val="62"/>
        <w:numPr>
          <w:ilvl w:val="0"/>
          <w:numId w:val="10"/>
        </w:numPr>
        <w:spacing w:line="360" w:lineRule="auto"/>
        <w:ind w:left="851" w:hanging="131"/>
        <w:jc w:val="both"/>
        <w:rPr>
          <w:sz w:val="26"/>
          <w:szCs w:val="26"/>
        </w:rPr>
      </w:pPr>
      <w:r>
        <w:rPr>
          <w:sz w:val="26"/>
          <w:szCs w:val="26"/>
        </w:rPr>
        <w:t>Địa chỉ và email liên hệ: phuocnh@uel.edu.vn</w:t>
      </w:r>
    </w:p>
    <w:p>
      <w:pPr>
        <w:numPr>
          <w:ilvl w:val="0"/>
          <w:numId w:val="6"/>
        </w:numPr>
        <w:spacing w:line="360" w:lineRule="auto"/>
        <w:jc w:val="both"/>
        <w:rPr>
          <w:b/>
          <w:bCs/>
          <w:sz w:val="26"/>
          <w:szCs w:val="26"/>
        </w:rPr>
      </w:pPr>
      <w:r>
        <w:rPr>
          <w:b/>
          <w:bCs/>
          <w:sz w:val="26"/>
          <w:szCs w:val="26"/>
        </w:rPr>
        <w:t xml:space="preserve">Đề cương được cập nhật và biên soạn ngày: </w:t>
      </w:r>
    </w:p>
    <w:p>
      <w:pPr>
        <w:numPr>
          <w:ilvl w:val="0"/>
          <w:numId w:val="6"/>
        </w:numPr>
        <w:spacing w:line="360" w:lineRule="auto"/>
        <w:jc w:val="both"/>
        <w:rPr>
          <w:b/>
          <w:bCs/>
          <w:sz w:val="26"/>
          <w:szCs w:val="26"/>
        </w:rPr>
      </w:pPr>
      <w:r>
        <w:rPr>
          <w:b/>
          <w:bCs/>
          <w:sz w:val="26"/>
          <w:szCs w:val="26"/>
        </w:rPr>
        <w:t>Đề cương được thẩm định và thông qua ngày:</w:t>
      </w:r>
    </w:p>
    <w:p>
      <w:pPr>
        <w:tabs>
          <w:tab w:val="center" w:pos="2410"/>
          <w:tab w:val="center" w:pos="6096"/>
          <w:tab w:val="left" w:leader="dot" w:pos="7513"/>
          <w:tab w:val="left" w:leader="dot" w:pos="8364"/>
          <w:tab w:val="left" w:leader="dot" w:pos="9214"/>
        </w:tabs>
        <w:spacing w:before="120" w:line="360" w:lineRule="auto"/>
        <w:ind w:left="720"/>
        <w:jc w:val="both"/>
        <w:rPr>
          <w:sz w:val="26"/>
          <w:szCs w:val="26"/>
          <w:lang w:val="vi-VN"/>
        </w:rPr>
      </w:pPr>
      <w:r>
        <w:rPr>
          <w:sz w:val="26"/>
          <w:szCs w:val="26"/>
        </w:rPr>
        <w:tab/>
      </w:r>
      <w:r>
        <w:rPr>
          <w:sz w:val="26"/>
          <w:szCs w:val="26"/>
        </w:rPr>
        <w:tab/>
      </w:r>
      <w:r>
        <w:rPr>
          <w:sz w:val="26"/>
          <w:szCs w:val="26"/>
        </w:rPr>
        <w:t>T</w:t>
      </w:r>
      <w:r>
        <w:rPr>
          <w:sz w:val="26"/>
          <w:szCs w:val="26"/>
          <w:lang w:val="vi-VN"/>
        </w:rPr>
        <w:t>P</w:t>
      </w:r>
      <w:r>
        <w:rPr>
          <w:sz w:val="26"/>
          <w:szCs w:val="26"/>
        </w:rPr>
        <w:t>. Hồ Chí Minh, ngày …..tháng…. năm</w:t>
      </w:r>
      <w:r>
        <w:rPr>
          <w:sz w:val="26"/>
          <w:szCs w:val="26"/>
          <w:lang w:val="vi-VN"/>
        </w:rPr>
        <w:t xml:space="preserve"> 2023</w:t>
      </w:r>
    </w:p>
    <w:p>
      <w:pPr>
        <w:tabs>
          <w:tab w:val="center" w:pos="2410"/>
          <w:tab w:val="center" w:pos="6096"/>
          <w:tab w:val="left" w:leader="dot" w:pos="7513"/>
          <w:tab w:val="left" w:leader="dot" w:pos="8364"/>
          <w:tab w:val="left" w:leader="dot" w:pos="9214"/>
        </w:tabs>
        <w:spacing w:before="120" w:line="360" w:lineRule="auto"/>
        <w:jc w:val="both"/>
        <w:rPr>
          <w:b/>
          <w:bCs/>
          <w:sz w:val="26"/>
          <w:szCs w:val="26"/>
        </w:rPr>
      </w:pPr>
      <w:r>
        <w:rPr>
          <w:b/>
          <w:bCs/>
          <w:sz w:val="26"/>
          <w:szCs w:val="26"/>
        </w:rPr>
        <w:t>GIẢNG</w:t>
      </w:r>
      <w:r>
        <w:rPr>
          <w:b/>
          <w:bCs/>
          <w:sz w:val="26"/>
          <w:szCs w:val="26"/>
          <w:lang w:val="vi-VN"/>
        </w:rPr>
        <w:t xml:space="preserve"> VIÊN LẬP ĐỀ CƯƠNG   </w:t>
      </w:r>
      <w:r>
        <w:rPr>
          <w:b/>
          <w:bCs/>
          <w:sz w:val="26"/>
          <w:szCs w:val="26"/>
        </w:rPr>
        <w:t>TRƯỞNG BỘ MÔN</w:t>
      </w:r>
      <w:r>
        <w:rPr>
          <w:b/>
          <w:bCs/>
          <w:sz w:val="26"/>
          <w:szCs w:val="26"/>
          <w:lang w:val="vi-VN"/>
        </w:rPr>
        <w:t xml:space="preserve">       </w:t>
      </w:r>
      <w:r>
        <w:rPr>
          <w:b/>
          <w:bCs/>
          <w:sz w:val="26"/>
          <w:szCs w:val="26"/>
        </w:rPr>
        <w:t xml:space="preserve">     TRƯỞNG KHOA</w:t>
      </w:r>
    </w:p>
    <w:p>
      <w:pPr>
        <w:tabs>
          <w:tab w:val="center" w:pos="2410"/>
          <w:tab w:val="center" w:pos="6096"/>
          <w:tab w:val="left" w:leader="dot" w:pos="7513"/>
          <w:tab w:val="left" w:leader="dot" w:pos="8364"/>
          <w:tab w:val="left" w:leader="dot" w:pos="9214"/>
        </w:tabs>
        <w:spacing w:before="120" w:line="360" w:lineRule="auto"/>
        <w:jc w:val="both"/>
        <w:rPr>
          <w:b/>
          <w:bCs/>
          <w:sz w:val="26"/>
          <w:szCs w:val="26"/>
        </w:rPr>
      </w:pPr>
    </w:p>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jc w:val="center"/>
        <w:rPr>
          <w:b/>
          <w:bCs/>
          <w:sz w:val="26"/>
          <w:szCs w:val="26"/>
          <w:lang w:val="vi-VN"/>
        </w:rPr>
      </w:pPr>
      <w:r>
        <w:rPr>
          <w:b/>
          <w:bCs/>
          <w:sz w:val="26"/>
          <w:szCs w:val="26"/>
          <w:lang w:val="vi-VN"/>
        </w:rPr>
        <w:br w:type="page"/>
      </w:r>
      <w:bookmarkStart w:id="0" w:name="_GoBack"/>
      <w:r>
        <w:rPr>
          <w:b/>
          <w:bCs/>
          <w:sz w:val="26"/>
          <w:szCs w:val="26"/>
          <w:lang w:val="vi-VN"/>
        </w:rPr>
        <w:t>PHỤ LỤC 1</w:t>
      </w:r>
    </w:p>
    <w:p>
      <w:pPr>
        <w:tabs>
          <w:tab w:val="center" w:pos="2410"/>
          <w:tab w:val="center" w:pos="6663"/>
        </w:tabs>
        <w:spacing w:line="360" w:lineRule="auto"/>
        <w:jc w:val="center"/>
        <w:rPr>
          <w:b/>
          <w:bCs/>
          <w:sz w:val="26"/>
          <w:szCs w:val="26"/>
          <w:lang w:val="vi-VN"/>
        </w:rPr>
      </w:pPr>
      <w:r>
        <w:rPr>
          <w:b/>
          <w:bCs/>
          <w:sz w:val="26"/>
          <w:szCs w:val="26"/>
          <w:lang w:val="vi-VN"/>
        </w:rPr>
        <w:t>MỘT SỐ RUBRIC GIẢNG VIÊN TỰ THIẾT KẾ CHO CÁC BÀI ĐÁNH GIÁ</w:t>
      </w:r>
    </w:p>
    <w:bookmarkEnd w:id="0"/>
    <w:p>
      <w:pPr>
        <w:pStyle w:val="37"/>
        <w:spacing w:before="0" w:beforeAutospacing="0" w:after="0" w:afterAutospacing="0"/>
        <w:jc w:val="both"/>
        <w:rPr>
          <w:b/>
          <w:bCs/>
          <w:color w:val="000000"/>
          <w:sz w:val="22"/>
          <w:szCs w:val="22"/>
          <w:lang w:val="vi-VN"/>
        </w:rPr>
      </w:pPr>
      <w:r>
        <w:rPr>
          <w:b/>
          <w:bCs/>
          <w:color w:val="000000"/>
          <w:sz w:val="22"/>
          <w:szCs w:val="22"/>
        </w:rPr>
        <w:t> Rubric đánh giá kỹ năng thuyết trình </w:t>
      </w:r>
      <w:r>
        <w:rPr>
          <w:b/>
          <w:bCs/>
          <w:color w:val="000000"/>
          <w:sz w:val="22"/>
          <w:szCs w:val="22"/>
          <w:lang w:val="vi-VN"/>
        </w:rPr>
        <w:t>(THAM KHẢO)</w:t>
      </w:r>
    </w:p>
    <w:p>
      <w:pPr>
        <w:pStyle w:val="37"/>
        <w:spacing w:before="0" w:beforeAutospacing="0" w:after="0" w:afterAutospacing="0"/>
        <w:jc w:val="both"/>
        <w:rPr>
          <w:color w:val="000000"/>
          <w:lang w:val="vi-VN"/>
        </w:rPr>
      </w:pPr>
    </w:p>
    <w:tbl>
      <w:tblPr>
        <w:tblStyle w:val="12"/>
        <w:tblW w:w="0" w:type="auto"/>
        <w:tblInd w:w="0" w:type="dxa"/>
        <w:tblLayout w:type="autofit"/>
        <w:tblCellMar>
          <w:top w:w="15" w:type="dxa"/>
          <w:left w:w="15" w:type="dxa"/>
          <w:bottom w:w="15" w:type="dxa"/>
          <w:right w:w="15" w:type="dxa"/>
        </w:tblCellMar>
      </w:tblPr>
      <w:tblGrid>
        <w:gridCol w:w="6699"/>
        <w:gridCol w:w="946"/>
        <w:gridCol w:w="756"/>
        <w:gridCol w:w="1438"/>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Mô tả tiêu chí</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Điểm tối đa</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Điểm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Nhận xét của giảng viên</w:t>
            </w: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Nội dung (45%)</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Bài thuyết trình có mục đích, chủ đề và bố cục rõ ràng (giới thiệu, các nội dung chính, kết luận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Biết chọn lọc nội dung làm điểm nhấn trong bài thuyết trình, tránh lan man. </w:t>
            </w:r>
          </w:p>
          <w:p>
            <w:pPr>
              <w:pStyle w:val="37"/>
              <w:spacing w:before="0" w:beforeAutospacing="0" w:after="0" w:afterAutospacing="0"/>
              <w:jc w:val="both"/>
            </w:pPr>
            <w:r>
              <w:rPr>
                <w:color w:val="000000"/>
                <w:sz w:val="22"/>
                <w:szCs w:val="22"/>
              </w:rPr>
              <w:t>Đồng thời, vẫn bảo đảm đầy đủ những kiến thức cơ bản về vấn đề cần trình bày.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Đưa ra những ví dụ thích hợp, dữ kiện và hoặc số liệu thống kê; hỗ trợ cho kết luận ý tưởng bằng dẫn chứng cụ thể.</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rPr>
                <w:lang w:val="en-US"/>
              </w:rPr>
            </w:pPr>
            <w:r>
              <w:rPr>
                <w:color w:val="000000"/>
                <w:sz w:val="22"/>
                <w:szCs w:val="22"/>
              </w:rPr>
              <w:t>Thông tin đưa ra chính xác, khoa học và cập nhật</w:t>
            </w:r>
            <w:r>
              <w:rPr>
                <w:color w:val="000000"/>
                <w:sz w:val="22"/>
                <w:szCs w:val="22"/>
                <w:lang w:val="en-US"/>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Trình bày thông tin theo trình tự hợp lý, an ninh thú vị thuận tiện cho việc theo dõi bài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Bài trình bày không có lỗi chính tả hoặc lỗi ngữ pháp và quá nhiều chữ trong slide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Câu trả lời trôi chảy, logic và rõ ràng, thể hiện rõ được sự hiểu biết sâu sắc về chủ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Hình thức (20%)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sử dụng các công cụ, thiết bị hỗ trợ bài trình chiếu (powerpoint/prezi, infographic, hình ảnh, sơ đồ bảng biểu, bản đồ...).</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Các công cụ hỗ trợ có hình thức tốt (hình ảnh sắc nét, kích thước không quá nhỏ, cỡ chữ trình chiếu hợp lý, dễ nhìn, phóng nền làm nổi bật chữ viết...).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Sử dụng công cụ hỗ trợ phù hợp nội dung thuyết trình (hình ảnh phù hợp nội dung, các sơ đồ bảng biểu thiết kế hợp lý...)</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sự sáng tạo, ấn tượng trong việc sử dụng các công cụ, thiết bị hỗ trợ.</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Phong cách (20%)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Phong thái tự tin, chuyên nghiệp, nhiệt thuyết trình bày chủ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Sử dụng ngôn ngữ nói, ngôn ngữ hình thể, tốc độ nói và âm lượng phù hợp. </w:t>
            </w:r>
          </w:p>
          <w:p>
            <w:pPr>
              <w:pStyle w:val="37"/>
              <w:spacing w:before="0" w:beforeAutospacing="0" w:after="0" w:afterAutospacing="0"/>
              <w:jc w:val="both"/>
            </w:pPr>
            <w:r>
              <w:rPr>
                <w:color w:val="000000"/>
                <w:sz w:val="22"/>
                <w:szCs w:val="22"/>
              </w:rPr>
              <w:t>Nói trôi chảy, mạch lạc, không bị ngắt quãng, ề à hoặc có những từ ngữ thừa (à, ờ, thì, m</w:t>
            </w:r>
            <w:r>
              <w:rPr>
                <w:color w:val="000000"/>
                <w:sz w:val="22"/>
                <w:szCs w:val="22"/>
                <w:lang w:val="en-US"/>
              </w:rPr>
              <w:t>à</w:t>
            </w:r>
            <w:r>
              <w:rPr>
                <w:color w:val="000000"/>
                <w:sz w:val="22"/>
                <w:szCs w:val="22"/>
              </w:rPr>
              <w:t>, là…)</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 xml:space="preserve">Thu hút sự chú ý của người nghe, luôn tương tác với người nghe (giao lưu bằng </w:t>
            </w:r>
            <w:r>
              <w:rPr>
                <w:color w:val="000000"/>
                <w:sz w:val="22"/>
                <w:szCs w:val="22"/>
                <w:lang w:val="en-US"/>
              </w:rPr>
              <w:t>ảnh</w:t>
            </w:r>
            <w:r>
              <w:rPr>
                <w:color w:val="000000"/>
                <w:sz w:val="22"/>
                <w:szCs w:val="22"/>
              </w:rPr>
              <w:t xml:space="preserve"> mặt).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Thuyết phục người nghe nhận ra tính hợp lý và tầm quan trọng của chủ đề trình bày.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Thời gian (5%)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Thời gian thuyết trình vừa đủ, không vi phạm thời gian tối thiểu hoặc tối đa cho phép.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Hợp tác nhóm (10%)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sự phân chia công việc hợp lý giữa các thành viên trong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sự hỗ trợ, kết hợp giữa các thành viên khi lên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37"/>
        <w:spacing w:before="0" w:beforeAutospacing="0" w:after="0" w:afterAutospacing="0"/>
        <w:jc w:val="both"/>
        <w:rPr>
          <w:color w:val="000000"/>
        </w:rPr>
      </w:pPr>
      <w:r>
        <w:rPr>
          <w:b/>
          <w:bCs/>
          <w:color w:val="000000"/>
          <w:sz w:val="22"/>
          <w:szCs w:val="22"/>
        </w:rPr>
        <w:t>Tổng cộng: .../100 điểm</w:t>
      </w:r>
    </w:p>
    <w:p>
      <w:pPr>
        <w:pStyle w:val="37"/>
        <w:spacing w:before="0" w:beforeAutospacing="0" w:after="0" w:afterAutospacing="0"/>
        <w:jc w:val="both"/>
        <w:rPr>
          <w:b/>
          <w:bCs/>
          <w:color w:val="000000"/>
          <w:sz w:val="22"/>
          <w:szCs w:val="22"/>
        </w:rPr>
      </w:pPr>
    </w:p>
    <w:p>
      <w:pPr>
        <w:pStyle w:val="37"/>
        <w:spacing w:before="0" w:beforeAutospacing="0" w:after="0" w:afterAutospacing="0"/>
        <w:jc w:val="both"/>
        <w:rPr>
          <w:b/>
          <w:bCs/>
          <w:color w:val="000000"/>
          <w:sz w:val="22"/>
          <w:szCs w:val="22"/>
          <w:lang w:val="vi-VN"/>
        </w:rPr>
      </w:pPr>
      <w:r>
        <w:rPr>
          <w:b/>
          <w:bCs/>
          <w:color w:val="000000"/>
          <w:sz w:val="22"/>
          <w:szCs w:val="22"/>
        </w:rPr>
        <w:t>Rubric đánh giá kỹ năng làm việc nhóm </w:t>
      </w:r>
      <w:r>
        <w:rPr>
          <w:b/>
          <w:bCs/>
          <w:color w:val="000000"/>
          <w:sz w:val="22"/>
          <w:szCs w:val="22"/>
          <w:lang w:val="vi-VN"/>
        </w:rPr>
        <w:t>(THAM KHẢO)</w:t>
      </w:r>
    </w:p>
    <w:p>
      <w:pPr>
        <w:pStyle w:val="37"/>
        <w:spacing w:before="0" w:beforeAutospacing="0" w:after="0" w:afterAutospacing="0"/>
        <w:jc w:val="both"/>
        <w:rPr>
          <w:color w:val="000000"/>
        </w:rPr>
      </w:pPr>
    </w:p>
    <w:tbl>
      <w:tblPr>
        <w:tblStyle w:val="12"/>
        <w:tblW w:w="0" w:type="auto"/>
        <w:tblInd w:w="0" w:type="dxa"/>
        <w:tblLayout w:type="autofit"/>
        <w:tblCellMar>
          <w:top w:w="15" w:type="dxa"/>
          <w:left w:w="15" w:type="dxa"/>
          <w:bottom w:w="15" w:type="dxa"/>
          <w:right w:w="15" w:type="dxa"/>
        </w:tblCellMar>
      </w:tblPr>
      <w:tblGrid>
        <w:gridCol w:w="960"/>
        <w:gridCol w:w="2166"/>
        <w:gridCol w:w="2346"/>
        <w:gridCol w:w="2297"/>
        <w:gridCol w:w="2070"/>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Tiêu chí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Chưa đạt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Đạt yêu cầu</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Tốt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Rất tốt</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Đóng góp</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rPr>
                <w:lang w:val="en-US"/>
              </w:rPr>
            </w:pPr>
            <w:r>
              <w:rPr>
                <w:color w:val="000000"/>
                <w:sz w:val="22"/>
                <w:szCs w:val="22"/>
              </w:rPr>
              <w:t>Hiếm khi đưa ra những thông tin/ý tưởng hữu ích khi tham gia thảo luận nhóm, và/hoặc chỉ làm những gì được yêu cầu</w:t>
            </w:r>
            <w:r>
              <w:rPr>
                <w:color w:val="000000"/>
                <w:sz w:val="22"/>
                <w:szCs w:val="22"/>
                <w:lang w:val="en-US"/>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Đóng góp chủ yếu là những ý tưởng hữu ích. Theo kế hoạch của nhóm và hoàn thành nhiệm vụ.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Hiểu mục đích và mục tiêu chung. Làm việc với nhóm bằng cách đóng góp ý tưởng để phát triển kế hoạch hành động và bằng cách thực hiện công việc được giao.</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Thu thập thông tin và chia sẻ ý tưởng hữu ích cho các cuộc thảo luận. Làm việc với nhóm để thiết lập mục đích và mục tiêu chung. </w:t>
            </w:r>
          </w:p>
          <w:p>
            <w:pPr>
              <w:pStyle w:val="37"/>
              <w:spacing w:before="0" w:beforeAutospacing="0" w:after="0" w:afterAutospacing="0"/>
              <w:jc w:val="both"/>
            </w:pPr>
            <w:r>
              <w:rPr>
                <w:color w:val="000000"/>
                <w:sz w:val="22"/>
                <w:szCs w:val="22"/>
              </w:rPr>
              <w:t>Tạo điều kiện cho sự phát triển của kế hoạch hành động. Thực hiện công việc được giao và hỗ trợ người khác hoàn thành nhiệm vụ của họ.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Tập trung vào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thực hiện nhiệm vụ được giao. Thường bỏ lỡ các cuộc họp và khi có mặt, không có bất cứ đóng góp mang tính xây dựng. </w:t>
            </w:r>
          </w:p>
          <w:p>
            <w:pPr>
              <w:pStyle w:val="37"/>
              <w:spacing w:before="0" w:beforeAutospacing="0" w:after="0" w:afterAutospacing="0"/>
              <w:jc w:val="both"/>
            </w:pPr>
            <w:r>
              <w:rPr>
                <w:color w:val="000000"/>
                <w:sz w:val="22"/>
                <w:szCs w:val="22"/>
              </w:rPr>
              <w:t>Dựa vào người khác để làm việc.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Thực hiện các nhiệm vụ được giao nhưng cần nhắc nhở từ thành viên khác.</w:t>
            </w:r>
          </w:p>
          <w:p>
            <w:pPr>
              <w:pStyle w:val="37"/>
              <w:spacing w:before="0" w:beforeAutospacing="0" w:after="0" w:afterAutospacing="0"/>
              <w:jc w:val="both"/>
            </w:pPr>
            <w:r>
              <w:rPr>
                <w:color w:val="000000"/>
                <w:sz w:val="22"/>
                <w:szCs w:val="22"/>
              </w:rPr>
              <w:t>Tham dự các cuộc họp thường xuyên nhưng thường không nói bất cứ điều gì mang tính xây dựng.</w:t>
            </w:r>
          </w:p>
          <w:p>
            <w:pPr>
              <w:pStyle w:val="37"/>
              <w:spacing w:before="0" w:beforeAutospacing="0" w:after="0" w:afterAutospacing="0"/>
              <w:jc w:val="both"/>
            </w:pPr>
            <w:r>
              <w:rPr>
                <w:color w:val="000000"/>
                <w:sz w:val="22"/>
                <w:szCs w:val="22"/>
              </w:rPr>
              <w:t>Đôi khi mong đợi người khác làm công việc của mình.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Thực hiện tất cả các nhiệm vụ được giao.</w:t>
            </w:r>
          </w:p>
          <w:p>
            <w:pPr>
              <w:pStyle w:val="37"/>
              <w:spacing w:before="0" w:beforeAutospacing="0" w:after="0" w:afterAutospacing="0"/>
              <w:jc w:val="both"/>
            </w:pPr>
            <w:r>
              <w:rPr>
                <w:color w:val="000000"/>
                <w:sz w:val="22"/>
                <w:szCs w:val="22"/>
              </w:rPr>
              <w:t>Tham dự các cuộc họp thường xuyên và thường tham gia hiệu quả. </w:t>
            </w:r>
          </w:p>
          <w:p>
            <w:pPr>
              <w:pStyle w:val="37"/>
              <w:spacing w:before="0" w:beforeAutospacing="0" w:after="0" w:afterAutospacing="0"/>
              <w:jc w:val="both"/>
            </w:pPr>
            <w:r>
              <w:rPr>
                <w:color w:val="000000"/>
                <w:sz w:val="22"/>
                <w:szCs w:val="22"/>
              </w:rPr>
              <w:t>Nói chung đáng tin cậy.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Thực hiện mọi nhiệm vụ rất hiệu quả.</w:t>
            </w:r>
          </w:p>
          <w:p>
            <w:pPr>
              <w:pStyle w:val="37"/>
              <w:spacing w:before="0" w:beforeAutospacing="0" w:after="0" w:afterAutospacing="0"/>
              <w:jc w:val="both"/>
            </w:pPr>
            <w:r>
              <w:rPr>
                <w:color w:val="000000"/>
                <w:sz w:val="22"/>
                <w:szCs w:val="22"/>
              </w:rPr>
              <w:t>Tham dự tất cả các cuộc họp và tham gia nhiệt tình. Rất đáng tin cậy.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Giải quyết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cố gắng giải quyết vấn đề hoặc giúp người khác giải quyết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đưa ra các giải pháp, nhưng sẵn sàng thử các giải pháp được đề xuất bởi các thành viên khác trong nhóm.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Cải thiện các giải pháp được đ</w:t>
            </w:r>
            <w:r>
              <w:rPr>
                <w:color w:val="000000"/>
                <w:sz w:val="22"/>
                <w:szCs w:val="22"/>
                <w:lang w:val="en-US"/>
              </w:rPr>
              <w:t>ề</w:t>
            </w:r>
            <w:r>
              <w:rPr>
                <w:color w:val="000000"/>
                <w:sz w:val="22"/>
                <w:szCs w:val="22"/>
              </w:rPr>
              <w:t xml:space="preserve"> xuất bởi các thành viên khác trong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Tích cực tìm kiếm và đề xuất giải pháp cho các vấn đề nảy sinh trong quá trình làm việc nhóm.</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Hợp tác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Hiếm khi lắng nghe, chia sẻ và hỗ trợ những nỗ lực của các thành viên khác. Không hợp tác và cản trở nhóm trong việc đạt được những thỏa thuận.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Thường lắng nghe, chia sẻ và ủng hộ những nỗ lực của thành viên khác. Tuy nhiên đưa ra một số quyết định mà không cần tham khảo ý kiến hay đồng thuận của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Thường lắng nghe, tôn trọng, chia sẻ và hỗ trợ những nỗ lực của thành viên khác.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Luôn luôn lắng nghe, chia sẻ và hỗ trợ những nỗ lực của thành viên khác. Cố gắng để giữ cho các thành viên làm việc tốt với nhau.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Quản lý thời gian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Khó khăn trong việc hoàn thành công việc theo thời hạn. Nhóm phải điều chỉnh thời hạn hoặc phân công công việc.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xu hướng chần chừ, nhưng luôn hoàn thành công việc theo thời hạn. Nhóm không cần điều chỉnh thời hạn hoặc phân công công việc.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Quản lý tốt thời gian để đảm bảo hoàn thành đúng thời hạn. Hỗ trợ nhiệm vụ của các thành viên khác trong trường hợp cần.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Tạo điều kiện cho các thành viên khác quản lý thời gian để hoàn thành công việc đúng hạn. Sẵn sàng hỗ trợ nhiệm vụ của các thành viên khác.</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Thái độ</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Thường công khai chỉ trích công việc của các thành viên khác trong nhóm. </w:t>
            </w:r>
          </w:p>
          <w:p>
            <w:pPr>
              <w:pStyle w:val="37"/>
              <w:spacing w:before="0" w:beforeAutospacing="0" w:after="0" w:afterAutospacing="0"/>
              <w:jc w:val="both"/>
            </w:pPr>
            <w:r>
              <w:rPr>
                <w:color w:val="000000"/>
                <w:sz w:val="22"/>
                <w:szCs w:val="22"/>
              </w:rPr>
              <w:t>Thường có thái độ tiêu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Đôi khi công khai chỉ trích công việc của các thành viên khác trong nhóm.</w:t>
            </w:r>
          </w:p>
          <w:p>
            <w:pPr>
              <w:pStyle w:val="37"/>
              <w:spacing w:before="0" w:beforeAutospacing="0" w:after="0" w:afterAutospacing="0"/>
              <w:jc w:val="both"/>
            </w:pPr>
            <w:r>
              <w:rPr>
                <w:color w:val="000000"/>
                <w:sz w:val="22"/>
                <w:szCs w:val="22"/>
              </w:rPr>
              <w:t>Thường có thái độ tích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Rất hiếm khi công khai chỉ trích công việc của người khác. </w:t>
            </w:r>
          </w:p>
          <w:p>
            <w:pPr>
              <w:pStyle w:val="37"/>
              <w:spacing w:before="0" w:beforeAutospacing="0" w:after="0" w:afterAutospacing="0"/>
              <w:jc w:val="both"/>
            </w:pPr>
            <w:r>
              <w:rPr>
                <w:color w:val="000000"/>
                <w:sz w:val="22"/>
                <w:szCs w:val="22"/>
              </w:rPr>
              <w:t>Thường có thái độ tích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bao giờ công khai chỉ trích công việc của thành viên khác. Luôn có thái độ tích cực về các nhiệm vụ. </w:t>
            </w:r>
          </w:p>
        </w:tc>
      </w:tr>
    </w:tbl>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ind w:left="720"/>
        <w:jc w:val="both"/>
        <w:rPr>
          <w:sz w:val="26"/>
          <w:szCs w:val="26"/>
        </w:rPr>
      </w:pPr>
      <w:r>
        <w:rPr>
          <w:i/>
          <w:iCs/>
          <w:sz w:val="26"/>
          <w:szCs w:val="26"/>
        </w:rPr>
        <w:tab/>
      </w:r>
      <w:r>
        <w:rPr>
          <w:i/>
          <w:iCs/>
          <w:sz w:val="26"/>
          <w:szCs w:val="26"/>
        </w:rPr>
        <w:tab/>
      </w:r>
    </w:p>
    <w:p>
      <w:pPr>
        <w:spacing w:line="360" w:lineRule="auto"/>
        <w:jc w:val="center"/>
        <w:rPr>
          <w:b/>
          <w:bCs/>
          <w:sz w:val="26"/>
          <w:szCs w:val="26"/>
          <w:lang w:val="vi-VN"/>
        </w:rPr>
      </w:pPr>
      <w:r>
        <w:rPr>
          <w:b/>
          <w:bCs/>
          <w:sz w:val="26"/>
          <w:szCs w:val="26"/>
          <w:lang w:val="vi-VN"/>
        </w:rPr>
        <w:br w:type="page"/>
      </w:r>
      <w:r>
        <w:rPr>
          <w:b/>
          <w:bCs/>
          <w:sz w:val="26"/>
          <w:szCs w:val="26"/>
          <w:lang w:val="vi-VN"/>
        </w:rPr>
        <w:t>PHỤ LỤC 2</w:t>
      </w:r>
    </w:p>
    <w:p>
      <w:pPr>
        <w:pStyle w:val="37"/>
        <w:spacing w:before="0" w:beforeAutospacing="0" w:after="160" w:afterAutospacing="0"/>
        <w:jc w:val="center"/>
        <w:rPr>
          <w:color w:val="000000"/>
        </w:rPr>
      </w:pPr>
      <w:r>
        <w:rPr>
          <w:b/>
          <w:bCs/>
          <w:color w:val="202124"/>
          <w:sz w:val="22"/>
          <w:szCs w:val="22"/>
        </w:rPr>
        <w:t>MẪU BÁO CÁO ĐÁNH GIÁ MỨC ĐỘ NGƯỜI HỌC</w:t>
      </w:r>
    </w:p>
    <w:p>
      <w:pPr>
        <w:pStyle w:val="37"/>
        <w:spacing w:before="0" w:beforeAutospacing="0" w:after="160" w:afterAutospacing="0"/>
        <w:jc w:val="center"/>
        <w:rPr>
          <w:color w:val="000000"/>
          <w:lang w:val="vi-VN"/>
        </w:rPr>
      </w:pPr>
      <w:r>
        <w:rPr>
          <w:b/>
          <w:bCs/>
          <w:color w:val="202124"/>
          <w:sz w:val="22"/>
          <w:szCs w:val="22"/>
        </w:rPr>
        <w:t>ĐẠT ĐƯỢC CHUẨN</w:t>
      </w:r>
      <w:r>
        <w:rPr>
          <w:b/>
          <w:bCs/>
          <w:color w:val="202124"/>
          <w:sz w:val="22"/>
          <w:szCs w:val="22"/>
          <w:lang w:val="vi-VN"/>
        </w:rPr>
        <w:t xml:space="preserve"> ĐẦU RA</w:t>
      </w:r>
      <w:r>
        <w:rPr>
          <w:b/>
          <w:bCs/>
          <w:color w:val="202124"/>
          <w:sz w:val="22"/>
          <w:szCs w:val="22"/>
        </w:rPr>
        <w:t xml:space="preserve"> HỌC PHẦN</w:t>
      </w:r>
      <w:r>
        <w:rPr>
          <w:b/>
          <w:bCs/>
          <w:color w:val="202124"/>
          <w:sz w:val="22"/>
          <w:szCs w:val="22"/>
          <w:lang w:val="vi-VN"/>
        </w:rPr>
        <w:t xml:space="preserve"> (THAM KHẢO)</w:t>
      </w:r>
    </w:p>
    <w:tbl>
      <w:tblPr>
        <w:tblStyle w:val="12"/>
        <w:tblW w:w="10023" w:type="dxa"/>
        <w:tblInd w:w="0" w:type="dxa"/>
        <w:tblLayout w:type="autofit"/>
        <w:tblCellMar>
          <w:top w:w="15" w:type="dxa"/>
          <w:left w:w="15" w:type="dxa"/>
          <w:bottom w:w="15" w:type="dxa"/>
          <w:right w:w="15" w:type="dxa"/>
        </w:tblCellMar>
      </w:tblPr>
      <w:tblGrid>
        <w:gridCol w:w="3928"/>
        <w:gridCol w:w="6095"/>
      </w:tblGrid>
      <w:tr>
        <w:tblPrEx>
          <w:tblCellMar>
            <w:top w:w="15" w:type="dxa"/>
            <w:left w:w="15" w:type="dxa"/>
            <w:bottom w:w="15" w:type="dxa"/>
            <w:right w:w="15" w:type="dxa"/>
          </w:tblCellMar>
        </w:tblPrEx>
        <w:tc>
          <w:tcPr>
            <w:tcW w:w="3928" w:type="dxa"/>
            <w:tcMar>
              <w:top w:w="100" w:type="dxa"/>
              <w:left w:w="100" w:type="dxa"/>
              <w:bottom w:w="100" w:type="dxa"/>
              <w:right w:w="100" w:type="dxa"/>
            </w:tcMar>
          </w:tcPr>
          <w:p>
            <w:pPr>
              <w:pStyle w:val="37"/>
              <w:spacing w:before="0" w:beforeAutospacing="0" w:after="0" w:afterAutospacing="0"/>
              <w:jc w:val="center"/>
              <w:rPr>
                <w:lang w:val="vi-VN"/>
              </w:rPr>
            </w:pPr>
            <w:r>
              <w:rPr>
                <w:color w:val="202124"/>
              </w:rPr>
              <w:t>TRƯ</w:t>
            </w:r>
            <w:r>
              <w:rPr>
                <w:color w:val="202124"/>
                <w:lang w:val="vi-VN"/>
              </w:rPr>
              <w:t>Ờ</w:t>
            </w:r>
            <w:r>
              <w:rPr>
                <w:color w:val="202124"/>
              </w:rPr>
              <w:t>NG</w:t>
            </w:r>
            <w:r>
              <w:rPr>
                <w:color w:val="202124"/>
                <w:lang w:val="vi-VN"/>
              </w:rPr>
              <w:t xml:space="preserve"> ĐẠI HỌC KINH TẾ - LUẬT</w:t>
            </w:r>
          </w:p>
          <w:p>
            <w:pPr>
              <w:pStyle w:val="37"/>
              <w:spacing w:before="0" w:beforeAutospacing="0" w:after="0" w:afterAutospacing="0"/>
              <w:jc w:val="center"/>
            </w:pPr>
            <w:r>
              <w:rPr>
                <w:b/>
                <w:bCs/>
                <w:color w:val="202124"/>
                <w:u w:val="single"/>
              </w:rPr>
              <w:t>Khoa/Bộ môn …</w:t>
            </w:r>
          </w:p>
        </w:tc>
        <w:tc>
          <w:tcPr>
            <w:tcW w:w="6095" w:type="dxa"/>
            <w:tcMar>
              <w:top w:w="100" w:type="dxa"/>
              <w:left w:w="100" w:type="dxa"/>
              <w:bottom w:w="100" w:type="dxa"/>
              <w:right w:w="100" w:type="dxa"/>
            </w:tcMar>
          </w:tcPr>
          <w:p>
            <w:pPr>
              <w:pStyle w:val="37"/>
              <w:spacing w:before="0" w:beforeAutospacing="0" w:after="0" w:afterAutospacing="0"/>
              <w:jc w:val="center"/>
            </w:pPr>
            <w:r>
              <w:rPr>
                <w:b/>
                <w:bCs/>
                <w:color w:val="202124"/>
              </w:rPr>
              <w:t>CỘNG HÒA XÃ HỘI CHỦ NGHĨA VIỆT NAM</w:t>
            </w:r>
          </w:p>
          <w:p>
            <w:pPr>
              <w:pStyle w:val="37"/>
              <w:spacing w:before="0" w:beforeAutospacing="0" w:after="0" w:afterAutospacing="0"/>
              <w:jc w:val="center"/>
            </w:pPr>
            <w:r>
              <w:rPr>
                <w:b/>
                <w:bCs/>
                <w:color w:val="202124"/>
                <w:u w:val="single"/>
              </w:rPr>
              <w:t>Độc lập - Tự do - Hạnh phúc</w:t>
            </w:r>
          </w:p>
        </w:tc>
      </w:tr>
    </w:tbl>
    <w:p>
      <w:pPr>
        <w:pStyle w:val="37"/>
        <w:spacing w:before="0" w:beforeAutospacing="0" w:after="160" w:afterAutospacing="0"/>
        <w:jc w:val="center"/>
        <w:rPr>
          <w:color w:val="000000"/>
        </w:rPr>
      </w:pPr>
      <w:r>
        <w:rPr>
          <w:color w:val="202124"/>
          <w:lang w:val="en-US"/>
        </w:rPr>
        <w:t xml:space="preserve">                                                                            </w:t>
      </w:r>
      <w:r>
        <w:rPr>
          <w:color w:val="202124"/>
        </w:rPr>
        <w:t>………, ngày … tháng … năm …</w:t>
      </w:r>
    </w:p>
    <w:p>
      <w:pPr>
        <w:pStyle w:val="37"/>
        <w:spacing w:before="0" w:beforeAutospacing="0" w:after="160" w:afterAutospacing="0"/>
        <w:jc w:val="both"/>
        <w:rPr>
          <w:color w:val="000000"/>
          <w:sz w:val="30"/>
          <w:szCs w:val="30"/>
        </w:rPr>
      </w:pPr>
      <w:r>
        <w:rPr>
          <w:b/>
          <w:bCs/>
          <w:color w:val="202124"/>
          <w:sz w:val="30"/>
          <w:szCs w:val="30"/>
        </w:rPr>
        <w:t>BÁO CÁO</w:t>
      </w:r>
    </w:p>
    <w:p>
      <w:pPr>
        <w:pStyle w:val="37"/>
        <w:spacing w:before="0" w:beforeAutospacing="0" w:after="160" w:afterAutospacing="0"/>
        <w:jc w:val="both"/>
        <w:rPr>
          <w:color w:val="000000"/>
          <w:sz w:val="30"/>
          <w:szCs w:val="30"/>
          <w:lang w:val="vi-VN"/>
        </w:rPr>
      </w:pPr>
      <w:r>
        <w:rPr>
          <w:b/>
          <w:bCs/>
          <w:color w:val="202124"/>
          <w:sz w:val="30"/>
          <w:szCs w:val="30"/>
        </w:rPr>
        <w:t>Đánh giá mức độ người học đạt CĐR học phần</w:t>
      </w:r>
    </w:p>
    <w:p>
      <w:pPr>
        <w:pStyle w:val="37"/>
        <w:spacing w:before="0" w:beforeAutospacing="0" w:after="160" w:afterAutospacing="0"/>
        <w:jc w:val="both"/>
        <w:rPr>
          <w:color w:val="000000"/>
          <w:sz w:val="26"/>
          <w:szCs w:val="26"/>
        </w:rPr>
      </w:pPr>
      <w:r>
        <w:rPr>
          <w:b/>
          <w:bCs/>
          <w:color w:val="202124"/>
          <w:sz w:val="26"/>
          <w:szCs w:val="26"/>
        </w:rPr>
        <w:t>Học kỳ: …...... Năm học: ………</w:t>
      </w:r>
      <w:r>
        <w:rPr>
          <w:rStyle w:val="66"/>
          <w:b/>
          <w:bCs/>
          <w:color w:val="202124"/>
          <w:sz w:val="26"/>
          <w:szCs w:val="26"/>
        </w:rPr>
        <w:tab/>
      </w:r>
    </w:p>
    <w:p>
      <w:pPr>
        <w:pStyle w:val="37"/>
        <w:spacing w:before="0" w:beforeAutospacing="0" w:after="160" w:afterAutospacing="0"/>
        <w:jc w:val="both"/>
        <w:textAlignment w:val="baseline"/>
        <w:rPr>
          <w:b/>
          <w:bCs/>
          <w:color w:val="202124"/>
          <w:sz w:val="22"/>
          <w:szCs w:val="22"/>
        </w:rPr>
      </w:pPr>
      <w:r>
        <w:rPr>
          <w:b/>
          <w:bCs/>
          <w:color w:val="202124"/>
          <w:sz w:val="22"/>
          <w:szCs w:val="22"/>
          <w:lang w:val="vi-VN"/>
        </w:rPr>
        <w:t xml:space="preserve">I. </w:t>
      </w:r>
      <w:r>
        <w:rPr>
          <w:b/>
          <w:bCs/>
          <w:color w:val="202124"/>
          <w:sz w:val="22"/>
          <w:szCs w:val="22"/>
        </w:rPr>
        <w:t>Thông tin chung</w:t>
      </w:r>
    </w:p>
    <w:p>
      <w:pPr>
        <w:pStyle w:val="37"/>
        <w:spacing w:before="0" w:beforeAutospacing="0" w:after="160" w:afterAutospacing="0"/>
        <w:ind w:left="360"/>
        <w:jc w:val="both"/>
        <w:rPr>
          <w:color w:val="000000"/>
        </w:rPr>
      </w:pPr>
      <w:r>
        <w:rPr>
          <w:color w:val="202124"/>
          <w:sz w:val="22"/>
          <w:szCs w:val="22"/>
        </w:rPr>
        <w:t>Tên học phần: ……………………………………</w:t>
      </w:r>
      <w:r>
        <w:rPr>
          <w:rStyle w:val="66"/>
          <w:color w:val="202124"/>
          <w:sz w:val="22"/>
          <w:szCs w:val="22"/>
        </w:rPr>
        <w:tab/>
      </w:r>
      <w:r>
        <w:rPr>
          <w:color w:val="202124"/>
          <w:sz w:val="22"/>
          <w:szCs w:val="22"/>
        </w:rPr>
        <w:t>Mã học phần: ………………………………..</w:t>
      </w:r>
    </w:p>
    <w:p>
      <w:pPr>
        <w:pStyle w:val="37"/>
        <w:spacing w:before="0" w:beforeAutospacing="0" w:after="160" w:afterAutospacing="0"/>
        <w:ind w:left="360"/>
        <w:jc w:val="both"/>
        <w:rPr>
          <w:color w:val="000000"/>
        </w:rPr>
      </w:pPr>
      <w:r>
        <w:rPr>
          <w:color w:val="202124"/>
          <w:sz w:val="22"/>
          <w:szCs w:val="22"/>
        </w:rPr>
        <w:t>Số tín chỉ: ………………………………………………………………………………………...</w:t>
      </w:r>
    </w:p>
    <w:p>
      <w:pPr>
        <w:pStyle w:val="37"/>
        <w:spacing w:before="0" w:beforeAutospacing="0" w:after="160" w:afterAutospacing="0"/>
        <w:ind w:left="360"/>
        <w:jc w:val="both"/>
        <w:rPr>
          <w:color w:val="000000"/>
        </w:rPr>
      </w:pPr>
      <w:r>
        <w:rPr>
          <w:color w:val="202124"/>
          <w:sz w:val="22"/>
          <w:szCs w:val="22"/>
        </w:rPr>
        <w:t>Giảng viên phụ trách: ……………………………………………………………………………</w:t>
      </w:r>
    </w:p>
    <w:p>
      <w:pPr>
        <w:pStyle w:val="37"/>
        <w:spacing w:before="0" w:beforeAutospacing="0" w:after="160" w:afterAutospacing="0"/>
        <w:ind w:left="360"/>
        <w:jc w:val="both"/>
        <w:rPr>
          <w:color w:val="000000"/>
        </w:rPr>
      </w:pPr>
      <w:r>
        <w:rPr>
          <w:color w:val="202124"/>
          <w:sz w:val="22"/>
          <w:szCs w:val="22"/>
        </w:rPr>
        <w:t>Chương trình đào tạo (CTĐT): ……………………………………………………………………..</w:t>
      </w:r>
      <w:r>
        <w:rPr>
          <w:rStyle w:val="66"/>
          <w:color w:val="202124"/>
          <w:sz w:val="22"/>
          <w:szCs w:val="22"/>
        </w:rPr>
        <w:tab/>
      </w:r>
    </w:p>
    <w:p>
      <w:pPr>
        <w:pStyle w:val="37"/>
        <w:spacing w:before="0" w:beforeAutospacing="0" w:after="0" w:afterAutospacing="0"/>
        <w:jc w:val="both"/>
        <w:textAlignment w:val="baseline"/>
        <w:rPr>
          <w:color w:val="202124"/>
          <w:sz w:val="22"/>
          <w:szCs w:val="22"/>
        </w:rPr>
      </w:pPr>
      <w:r>
        <w:rPr>
          <w:b/>
          <w:bCs/>
          <w:color w:val="202124"/>
          <w:sz w:val="22"/>
          <w:szCs w:val="22"/>
        </w:rPr>
        <w:t>II</w:t>
      </w:r>
      <w:r>
        <w:rPr>
          <w:b/>
          <w:bCs/>
          <w:color w:val="202124"/>
          <w:sz w:val="22"/>
          <w:szCs w:val="22"/>
          <w:lang w:val="vi-VN"/>
        </w:rPr>
        <w:t xml:space="preserve">. </w:t>
      </w:r>
      <w:r>
        <w:rPr>
          <w:b/>
          <w:bCs/>
          <w:color w:val="202124"/>
          <w:sz w:val="22"/>
          <w:szCs w:val="22"/>
        </w:rPr>
        <w:t>Kế hoạch đánh giá</w:t>
      </w:r>
    </w:p>
    <w:p>
      <w:pPr>
        <w:pStyle w:val="37"/>
        <w:spacing w:before="0" w:beforeAutospacing="0" w:after="160" w:afterAutospacing="0"/>
        <w:ind w:left="1080"/>
        <w:jc w:val="both"/>
        <w:rPr>
          <w:color w:val="000000"/>
        </w:rPr>
      </w:pPr>
      <w:r>
        <w:rPr>
          <w:b/>
          <w:bCs/>
          <w:i/>
          <w:iCs/>
          <w:color w:val="202124"/>
          <w:sz w:val="22"/>
          <w:szCs w:val="22"/>
        </w:rPr>
        <w:t>Bảng 1. Kế hoạch đánh giá mức độ người học đạt CĐR học phần (CLO)</w:t>
      </w:r>
    </w:p>
    <w:tbl>
      <w:tblPr>
        <w:tblStyle w:val="12"/>
        <w:tblW w:w="0" w:type="auto"/>
        <w:tblInd w:w="0" w:type="dxa"/>
        <w:tblLayout w:type="autofit"/>
        <w:tblCellMar>
          <w:top w:w="15" w:type="dxa"/>
          <w:left w:w="15" w:type="dxa"/>
          <w:bottom w:w="15" w:type="dxa"/>
          <w:right w:w="15" w:type="dxa"/>
        </w:tblCellMar>
      </w:tblPr>
      <w:tblGrid>
        <w:gridCol w:w="792"/>
        <w:gridCol w:w="819"/>
        <w:gridCol w:w="1033"/>
        <w:gridCol w:w="1205"/>
        <w:gridCol w:w="1127"/>
        <w:gridCol w:w="905"/>
        <w:gridCol w:w="1416"/>
        <w:gridCol w:w="1143"/>
        <w:gridCol w:w="734"/>
        <w:gridCol w:w="681"/>
      </w:tblGrid>
      <w:tr>
        <w:tblPrEx>
          <w:tblCellMar>
            <w:top w:w="15" w:type="dxa"/>
            <w:left w:w="15" w:type="dxa"/>
            <w:bottom w:w="15" w:type="dxa"/>
            <w:right w:w="15" w:type="dxa"/>
          </w:tblCellMar>
        </w:tblPrEx>
        <w:trPr>
          <w:trHeight w:val="934"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Kí hiệu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Nội dung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Cần đánh giá mức độ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Có sử dụng để đánh giá mức độ PLO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PP/công cụ đánh giá</w:t>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Thu thập dữ liệu</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Phân tích dữ liệu và viết báo cáo</w:t>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Mục tiêu</w:t>
            </w:r>
          </w:p>
        </w:tc>
      </w:tr>
      <w:tr>
        <w:tblPrEx>
          <w:tblCellMar>
            <w:top w:w="15" w:type="dxa"/>
            <w:left w:w="15" w:type="dxa"/>
            <w:bottom w:w="15" w:type="dxa"/>
            <w:right w:w="15" w:type="dxa"/>
          </w:tblCellMar>
        </w:tblPrEx>
        <w:trPr>
          <w:trHeight w:val="111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Dữ liệu được lấy từ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Đơn vị/cá  nhân phụ trách</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Đơn vị/cá nhân phụ trách</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Tiêu chí đạt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Mục tiêu</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CLO 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CLO 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bl>
    <w:p>
      <w:pPr>
        <w:pStyle w:val="37"/>
        <w:spacing w:before="0" w:beforeAutospacing="0" w:after="0" w:afterAutospacing="0"/>
        <w:jc w:val="both"/>
        <w:rPr>
          <w:color w:val="000000"/>
        </w:rPr>
      </w:pPr>
      <w:r>
        <w:rPr>
          <w:b/>
          <w:bCs/>
          <w:color w:val="202124"/>
          <w:sz w:val="22"/>
          <w:szCs w:val="22"/>
        </w:rPr>
        <w:t>Chú thích các cột:</w:t>
      </w:r>
    </w:p>
    <w:p>
      <w:pPr>
        <w:pStyle w:val="37"/>
        <w:spacing w:before="0" w:beforeAutospacing="0" w:after="160" w:afterAutospacing="0"/>
        <w:ind w:firstLine="284"/>
        <w:jc w:val="both"/>
        <w:rPr>
          <w:color w:val="000000"/>
        </w:rPr>
      </w:pPr>
      <w:r>
        <w:rPr>
          <w:i/>
          <w:iCs/>
          <w:color w:val="202124"/>
          <w:sz w:val="22"/>
          <w:szCs w:val="22"/>
        </w:rPr>
        <w:t>(1) Liệt kê tất cả các CLO</w:t>
      </w:r>
    </w:p>
    <w:p>
      <w:pPr>
        <w:pStyle w:val="37"/>
        <w:spacing w:before="0" w:beforeAutospacing="0" w:after="160" w:afterAutospacing="0"/>
        <w:ind w:firstLine="284"/>
        <w:jc w:val="both"/>
        <w:rPr>
          <w:color w:val="000000"/>
        </w:rPr>
      </w:pPr>
      <w:r>
        <w:rPr>
          <w:i/>
          <w:iCs/>
          <w:color w:val="202124"/>
          <w:sz w:val="22"/>
          <w:szCs w:val="22"/>
        </w:rPr>
        <w:t>(2) N</w:t>
      </w:r>
      <w:r>
        <w:rPr>
          <w:i/>
          <w:iCs/>
          <w:color w:val="202124"/>
          <w:sz w:val="22"/>
          <w:szCs w:val="22"/>
          <w:lang w:val="en-US"/>
        </w:rPr>
        <w:t>ê</w:t>
      </w:r>
      <w:r>
        <w:rPr>
          <w:i/>
          <w:iCs/>
          <w:color w:val="202124"/>
          <w:sz w:val="22"/>
          <w:szCs w:val="22"/>
        </w:rPr>
        <w:t>u nội dung của CLO tương ứng</w:t>
      </w:r>
    </w:p>
    <w:p>
      <w:pPr>
        <w:pStyle w:val="37"/>
        <w:spacing w:before="0" w:beforeAutospacing="0" w:after="160" w:afterAutospacing="0"/>
        <w:ind w:firstLine="284"/>
        <w:jc w:val="both"/>
        <w:rPr>
          <w:color w:val="000000"/>
        </w:rPr>
      </w:pPr>
      <w:r>
        <w:rPr>
          <w:i/>
          <w:iCs/>
          <w:color w:val="202124"/>
          <w:sz w:val="22"/>
          <w:szCs w:val="22"/>
        </w:rPr>
        <w:t>(3) Đánh dấu X vào CLO cần đo lường đánh giá mức độ đạt. Ưu tiên đánh giá mức độ người học đạt được các CLO cốt lõi, quan trọng nhất của học phần, đặc biệt là các CLO có mức độ đóng góp và hỗ trợ đạt được chuẩn đầu ra CTĐT (PLO) ở mức R hoặc mức M. Khuyến khích giảng viên đánh giá mức độ đạt tất cả các chuẩn đầu ra của học phần (nếu có thể).</w:t>
      </w:r>
    </w:p>
    <w:p>
      <w:pPr>
        <w:pStyle w:val="37"/>
        <w:spacing w:before="0" w:beforeAutospacing="0" w:after="160" w:afterAutospacing="0"/>
        <w:ind w:firstLine="284"/>
        <w:jc w:val="both"/>
        <w:rPr>
          <w:color w:val="000000"/>
        </w:rPr>
      </w:pPr>
      <w:r>
        <w:rPr>
          <w:i/>
          <w:iCs/>
          <w:color w:val="202124"/>
          <w:sz w:val="22"/>
          <w:szCs w:val="22"/>
        </w:rPr>
        <w:t>(4) Đánh dấu X vào ô tương ứng nếu học phần có sử dụng CLO của hàng tương ứng trong bảng để đo lường đánh giá mức độ người học đạt PLO. Trong đề cương chi tiết học phần cũng cần mô tả rõ CLO tương ứng của học phần này sẽ được sử dụng làm dữ liệu để đo lường đánh giá các PLO.</w:t>
      </w:r>
    </w:p>
    <w:p>
      <w:pPr>
        <w:pStyle w:val="37"/>
        <w:spacing w:before="0" w:beforeAutospacing="0" w:after="160" w:afterAutospacing="0"/>
        <w:ind w:firstLine="284"/>
        <w:jc w:val="both"/>
        <w:rPr>
          <w:color w:val="000000"/>
        </w:rPr>
      </w:pPr>
      <w:r>
        <w:rPr>
          <w:i/>
          <w:iCs/>
          <w:color w:val="202124"/>
          <w:sz w:val="22"/>
          <w:szCs w:val="22"/>
        </w:rPr>
        <w:t>(5) Phương pháp kiểm tra đánh giá bao gồm phương pháp đánh giá trực tiếp, đánh giá gián tiếp, đánh giá tổng kết, đánh giá quá trình. Công cụ đánh giá trực tiếp bao gồm: bài thi tự luận, trắc nghiệm, vấn đáp, thuyết trình, dự án capstone, chứng chỉ chuyên môn, bài tiểu luận,... Công cụ đánh giá gián tiếp bao gồm: phỏng vấn, khảo sát, đánh giá dữ liệu thống kê...</w:t>
      </w:r>
    </w:p>
    <w:p>
      <w:pPr>
        <w:pStyle w:val="37"/>
        <w:spacing w:before="0" w:beforeAutospacing="0" w:after="160" w:afterAutospacing="0"/>
        <w:ind w:firstLine="284"/>
        <w:jc w:val="both"/>
        <w:rPr>
          <w:color w:val="000000"/>
        </w:rPr>
      </w:pPr>
      <w:r>
        <w:rPr>
          <w:i/>
          <w:iCs/>
          <w:color w:val="202124"/>
          <w:sz w:val="22"/>
          <w:szCs w:val="22"/>
        </w:rPr>
        <w:t>(6) Dữ liệu có thể được lấy từ bài thi cuối kỳ, và/hoặc bài thi giữa kỳ, hoặc đánh giá quá trình (bài tập lớn, dự án, làm việc nhóm, thí nghiệm thực hành...). Trong trường hợp CLO được đánh giá thông qua một phần hoặc một số câu của bài th</w:t>
      </w:r>
      <w:r>
        <w:rPr>
          <w:i/>
          <w:iCs/>
          <w:color w:val="202124"/>
          <w:sz w:val="22"/>
          <w:szCs w:val="22"/>
          <w:lang w:val="en-US"/>
        </w:rPr>
        <w:t>i</w:t>
      </w:r>
      <w:r>
        <w:rPr>
          <w:i/>
          <w:iCs/>
          <w:color w:val="202124"/>
          <w:sz w:val="22"/>
          <w:szCs w:val="22"/>
        </w:rPr>
        <w:t xml:space="preserve"> - kiểm tra thì cần chú thích rõ, Ví dụ: để đánh giá mức độ đạt CLO1, cần lấy dữ liệu từ câu 1-10 (phần thi trắc nghiệm) của bài thi cuối kỳ. </w:t>
      </w:r>
      <w:r>
        <w:rPr>
          <w:b/>
          <w:bCs/>
          <w:i/>
          <w:iCs/>
          <w:color w:val="202124"/>
          <w:sz w:val="22"/>
          <w:szCs w:val="22"/>
        </w:rPr>
        <w:t>Lưu ý:</w:t>
      </w:r>
      <w:r>
        <w:rPr>
          <w:i/>
          <w:iCs/>
          <w:color w:val="202124"/>
          <w:sz w:val="22"/>
          <w:szCs w:val="22"/>
        </w:rPr>
        <w:t xml:space="preserve"> điểm số của cả bài thi hay một phần bài thi cần được quy đổi về thang điểm 4 mức A, B, C, D để thuận tiện cho việc đánh giá và đối sánh mức độ đạt CLO.</w:t>
      </w:r>
    </w:p>
    <w:p>
      <w:pPr>
        <w:pStyle w:val="37"/>
        <w:spacing w:before="0" w:beforeAutospacing="0" w:after="160" w:afterAutospacing="0"/>
        <w:ind w:firstLine="284"/>
        <w:jc w:val="both"/>
        <w:rPr>
          <w:color w:val="000000"/>
        </w:rPr>
      </w:pPr>
      <w:r>
        <w:rPr>
          <w:i/>
          <w:iCs/>
          <w:color w:val="202124"/>
          <w:sz w:val="22"/>
          <w:szCs w:val="22"/>
        </w:rPr>
        <w:t>(7) Nêu tên đơn vị/cá nhân có trách nhiệm cung cấp dữ liệu (ví dụ như Phòng/Tổ Khảo thí và ĐBCLGD) hoặc thống kê và nhập dữ liệu (ví dụ như tên giảng viên phụ trách học phần) phục vụ cho việc đánh giá mức độ người học đạt CLO.</w:t>
      </w:r>
    </w:p>
    <w:p>
      <w:pPr>
        <w:pStyle w:val="37"/>
        <w:spacing w:before="0" w:beforeAutospacing="0" w:after="160" w:afterAutospacing="0"/>
        <w:ind w:firstLine="284"/>
        <w:jc w:val="both"/>
        <w:rPr>
          <w:color w:val="000000"/>
        </w:rPr>
      </w:pPr>
      <w:r>
        <w:rPr>
          <w:i/>
          <w:iCs/>
          <w:color w:val="202124"/>
          <w:sz w:val="22"/>
          <w:szCs w:val="22"/>
        </w:rPr>
        <w:t>(8) N</w:t>
      </w:r>
      <w:r>
        <w:rPr>
          <w:i/>
          <w:iCs/>
          <w:color w:val="202124"/>
          <w:sz w:val="22"/>
          <w:szCs w:val="22"/>
          <w:lang w:val="en-US"/>
        </w:rPr>
        <w:t>ê</w:t>
      </w:r>
      <w:r>
        <w:rPr>
          <w:i/>
          <w:iCs/>
          <w:color w:val="202124"/>
          <w:sz w:val="22"/>
          <w:szCs w:val="22"/>
        </w:rPr>
        <w:t>u tên đơn vị/cá nhân phụ trách rà soát, tổng hợp, phân tích dữ liệu và viết báo cáo đánh giá học phần.</w:t>
      </w:r>
    </w:p>
    <w:p>
      <w:pPr>
        <w:pStyle w:val="37"/>
        <w:spacing w:before="0" w:beforeAutospacing="0" w:after="160" w:afterAutospacing="0"/>
        <w:ind w:firstLine="284"/>
        <w:jc w:val="both"/>
        <w:rPr>
          <w:color w:val="000000"/>
        </w:rPr>
      </w:pPr>
      <w:r>
        <w:rPr>
          <w:i/>
          <w:iCs/>
          <w:color w:val="202124"/>
          <w:sz w:val="22"/>
          <w:szCs w:val="22"/>
        </w:rPr>
        <w:t>(9) Tiêu ch</w:t>
      </w:r>
      <w:r>
        <w:rPr>
          <w:i/>
          <w:iCs/>
          <w:color w:val="202124"/>
          <w:sz w:val="22"/>
          <w:szCs w:val="22"/>
          <w:lang w:val="en-US"/>
        </w:rPr>
        <w:t>í</w:t>
      </w:r>
      <w:r>
        <w:rPr>
          <w:i/>
          <w:iCs/>
          <w:color w:val="202124"/>
          <w:sz w:val="22"/>
          <w:szCs w:val="22"/>
        </w:rPr>
        <w:t xml:space="preserve"> đạt giúp xác định xem người học có đạt được CLO ha</w:t>
      </w:r>
      <w:r>
        <w:rPr>
          <w:i/>
          <w:iCs/>
          <w:color w:val="202124"/>
          <w:sz w:val="22"/>
          <w:szCs w:val="22"/>
          <w:lang w:val="en-US"/>
        </w:rPr>
        <w:t>y</w:t>
      </w:r>
      <w:r>
        <w:rPr>
          <w:i/>
          <w:iCs/>
          <w:color w:val="202124"/>
          <w:sz w:val="22"/>
          <w:szCs w:val="22"/>
        </w:rPr>
        <w:t xml:space="preserve"> không, trong đó, cần chỉ rõ mức kết quả học tập mà người học cần đạt để được coi là đáp ứng CLO. Ví dụ: tiêu chi đạt là điểm C trở lên (bao gồm điểm A, B và C) trong thang điểm 4 mức.</w:t>
      </w:r>
    </w:p>
    <w:p>
      <w:pPr>
        <w:pStyle w:val="37"/>
        <w:spacing w:before="0" w:beforeAutospacing="0" w:after="160" w:afterAutospacing="0"/>
        <w:ind w:firstLine="284"/>
        <w:jc w:val="both"/>
        <w:rPr>
          <w:color w:val="000000"/>
        </w:rPr>
      </w:pPr>
      <w:r>
        <w:rPr>
          <w:i/>
          <w:iCs/>
          <w:color w:val="202124"/>
          <w:sz w:val="22"/>
          <w:szCs w:val="22"/>
        </w:rPr>
        <w:t>(10) Mức mục tiêu: xác định tỷ lệ người học sẽ đạt được CLO với tiêu chỉ đạt đã được xác định ở cột (9). Ví dụ 75% người học sẽ đạt được CLO1. Đây được xem là kỳ vọng của giảng viên đối với người học trong việc đạt được CLO.</w:t>
      </w:r>
    </w:p>
    <w:p>
      <w:pPr>
        <w:pStyle w:val="37"/>
        <w:spacing w:before="0" w:beforeAutospacing="0" w:after="160" w:afterAutospacing="0"/>
        <w:jc w:val="both"/>
        <w:rPr>
          <w:color w:val="000000"/>
        </w:rPr>
      </w:pPr>
      <w:r>
        <w:rPr>
          <w:b/>
          <w:bCs/>
          <w:color w:val="202124"/>
          <w:sz w:val="22"/>
          <w:szCs w:val="22"/>
        </w:rPr>
        <w:t>III. Kết quả đánh giá</w:t>
      </w:r>
    </w:p>
    <w:p>
      <w:pPr>
        <w:pStyle w:val="37"/>
        <w:spacing w:before="0" w:beforeAutospacing="0" w:after="160" w:afterAutospacing="0"/>
        <w:jc w:val="both"/>
        <w:rPr>
          <w:color w:val="000000"/>
        </w:rPr>
      </w:pPr>
      <w:r>
        <w:rPr>
          <w:b/>
          <w:bCs/>
          <w:color w:val="202124"/>
          <w:sz w:val="22"/>
          <w:szCs w:val="22"/>
        </w:rPr>
        <w:t>1. Thống kê tỷ lệ người học đạt được CLO </w:t>
      </w:r>
    </w:p>
    <w:p>
      <w:pPr>
        <w:pStyle w:val="37"/>
        <w:spacing w:before="0" w:beforeAutospacing="0" w:after="0" w:afterAutospacing="0"/>
        <w:jc w:val="both"/>
        <w:rPr>
          <w:color w:val="000000"/>
        </w:rPr>
      </w:pPr>
      <w:r>
        <w:rPr>
          <w:b/>
          <w:bCs/>
          <w:color w:val="202124"/>
          <w:sz w:val="22"/>
          <w:szCs w:val="22"/>
        </w:rPr>
        <w:t>Bảng 2. Thống kê tỷ lệ người học đạt được CLO</w:t>
      </w:r>
    </w:p>
    <w:tbl>
      <w:tblPr>
        <w:tblStyle w:val="12"/>
        <w:tblW w:w="9560" w:type="dxa"/>
        <w:jc w:val="center"/>
        <w:tblLayout w:type="autofit"/>
        <w:tblCellMar>
          <w:top w:w="15" w:type="dxa"/>
          <w:left w:w="15" w:type="dxa"/>
          <w:bottom w:w="15" w:type="dxa"/>
          <w:right w:w="15" w:type="dxa"/>
        </w:tblCellMar>
      </w:tblPr>
      <w:tblGrid>
        <w:gridCol w:w="750"/>
        <w:gridCol w:w="1110"/>
        <w:gridCol w:w="720"/>
        <w:gridCol w:w="786"/>
        <w:gridCol w:w="720"/>
        <w:gridCol w:w="786"/>
        <w:gridCol w:w="720"/>
        <w:gridCol w:w="786"/>
        <w:gridCol w:w="720"/>
        <w:gridCol w:w="818"/>
        <w:gridCol w:w="568"/>
        <w:gridCol w:w="1076"/>
      </w:tblGrid>
      <w:tr>
        <w:tblPrEx>
          <w:tblCellMar>
            <w:top w:w="15" w:type="dxa"/>
            <w:left w:w="15" w:type="dxa"/>
            <w:bottom w:w="15" w:type="dxa"/>
            <w:right w:w="15" w:type="dxa"/>
          </w:tblCellMar>
        </w:tblPrEx>
        <w:trPr>
          <w:trHeight w:val="42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CLO</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Tổng số NH</w:t>
            </w:r>
          </w:p>
        </w:tc>
        <w:tc>
          <w:tcPr>
            <w:tcW w:w="0" w:type="auto"/>
            <w:gridSpan w:val="8"/>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Phân loại</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NH đạt </w:t>
            </w:r>
          </w:p>
        </w:tc>
      </w:tr>
      <w:tr>
        <w:tblPrEx>
          <w:tblCellMar>
            <w:top w:w="15" w:type="dxa"/>
            <w:left w:w="15" w:type="dxa"/>
            <w:bottom w:w="15" w:type="dxa"/>
            <w:right w:w="15" w:type="dxa"/>
          </w:tblCellMar>
        </w:tblPrEx>
        <w:trPr>
          <w:trHeight w:val="47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A</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B</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C</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D</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Đạt</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Không đạt</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(3)</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(4)</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(6)</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(7)</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(8)</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(9)</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(12)</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CLO1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CLO2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37"/>
        <w:spacing w:before="0" w:beforeAutospacing="0" w:after="0" w:afterAutospacing="0"/>
        <w:jc w:val="both"/>
        <w:rPr>
          <w:color w:val="000000"/>
        </w:rPr>
      </w:pPr>
      <w:r>
        <w:rPr>
          <w:rStyle w:val="66"/>
          <w:b/>
          <w:bCs/>
          <w:color w:val="202124"/>
          <w:sz w:val="22"/>
          <w:szCs w:val="22"/>
        </w:rPr>
        <w:tab/>
      </w:r>
      <w:r>
        <w:rPr>
          <w:b/>
          <w:bCs/>
          <w:color w:val="202124"/>
          <w:sz w:val="22"/>
          <w:szCs w:val="22"/>
        </w:rPr>
        <w:t>Chú thích các cột:</w:t>
      </w:r>
    </w:p>
    <w:p>
      <w:pPr>
        <w:pStyle w:val="37"/>
        <w:spacing w:before="0" w:beforeAutospacing="0" w:after="0" w:afterAutospacing="0"/>
        <w:jc w:val="both"/>
        <w:textAlignment w:val="baseline"/>
        <w:rPr>
          <w:i/>
          <w:iCs/>
          <w:color w:val="202124"/>
          <w:sz w:val="22"/>
          <w:szCs w:val="22"/>
        </w:rPr>
      </w:pPr>
      <w:r>
        <w:rPr>
          <w:i/>
          <w:iCs/>
          <w:color w:val="202124"/>
          <w:sz w:val="22"/>
          <w:szCs w:val="22"/>
          <w:lang w:val="vi-VN"/>
        </w:rPr>
        <w:t xml:space="preserve">(1) </w:t>
      </w:r>
      <w:r>
        <w:rPr>
          <w:i/>
          <w:iCs/>
          <w:color w:val="202124"/>
          <w:sz w:val="22"/>
          <w:szCs w:val="22"/>
        </w:rPr>
        <w:t>Chi liệt kê các CLO cần đánh giá dựa vào kế hoạch đánh giá được xây dựng ở Bảng 1.</w:t>
      </w:r>
    </w:p>
    <w:p>
      <w:pPr>
        <w:pStyle w:val="37"/>
        <w:spacing w:before="0" w:beforeAutospacing="0" w:after="0" w:afterAutospacing="0"/>
        <w:jc w:val="both"/>
        <w:textAlignment w:val="baseline"/>
        <w:rPr>
          <w:i/>
          <w:iCs/>
          <w:color w:val="202124"/>
          <w:sz w:val="22"/>
          <w:szCs w:val="22"/>
        </w:rPr>
      </w:pPr>
      <w:r>
        <w:rPr>
          <w:i/>
          <w:iCs/>
          <w:color w:val="202124"/>
          <w:sz w:val="22"/>
          <w:szCs w:val="22"/>
          <w:lang w:val="vi-VN"/>
        </w:rPr>
        <w:t xml:space="preserve">(2) </w:t>
      </w:r>
      <w:r>
        <w:rPr>
          <w:i/>
          <w:iCs/>
          <w:color w:val="202124"/>
          <w:sz w:val="22"/>
          <w:szCs w:val="22"/>
        </w:rPr>
        <w:t>Tổng số người học tham gia học học phần.</w:t>
      </w:r>
    </w:p>
    <w:p>
      <w:pPr>
        <w:pStyle w:val="37"/>
        <w:spacing w:before="0" w:beforeAutospacing="0" w:after="0" w:afterAutospacing="0"/>
        <w:jc w:val="both"/>
        <w:textAlignment w:val="baseline"/>
        <w:rPr>
          <w:i/>
          <w:iCs/>
          <w:color w:val="202124"/>
          <w:sz w:val="22"/>
          <w:szCs w:val="22"/>
        </w:rPr>
      </w:pPr>
      <w:r>
        <w:rPr>
          <w:i/>
          <w:iCs/>
          <w:color w:val="202124"/>
          <w:sz w:val="22"/>
          <w:szCs w:val="22"/>
          <w:lang w:val="vi-VN"/>
        </w:rPr>
        <w:t xml:space="preserve">(3) </w:t>
      </w:r>
      <w:r>
        <w:rPr>
          <w:i/>
          <w:iCs/>
          <w:color w:val="202124"/>
          <w:sz w:val="22"/>
          <w:szCs w:val="22"/>
        </w:rPr>
        <w:t>và (4) Điền lần lượt số người học đạt được điểm A (trong thang điểm 4 mức) và tỷ lệ phần trăm người học đạt điểm A so với tổng số người học ở cột (2).</w:t>
      </w:r>
    </w:p>
    <w:p>
      <w:pPr>
        <w:pStyle w:val="37"/>
        <w:spacing w:before="0" w:beforeAutospacing="0" w:after="0" w:afterAutospacing="0"/>
        <w:jc w:val="both"/>
        <w:textAlignment w:val="baseline"/>
        <w:rPr>
          <w:color w:val="000000"/>
        </w:rPr>
      </w:pPr>
      <w:r>
        <w:rPr>
          <w:i/>
          <w:iCs/>
          <w:color w:val="202124"/>
          <w:sz w:val="22"/>
          <w:szCs w:val="22"/>
        </w:rPr>
        <w:t>(5) và (6) Điền lần lượt số người học đạt được điểm B (trong thang điểm 4 mức) và tỷ lệ phần trăm người học đạt điểm B so với tổng số người học ở cột (2).</w:t>
      </w:r>
    </w:p>
    <w:p>
      <w:pPr>
        <w:pStyle w:val="37"/>
        <w:spacing w:before="0" w:beforeAutospacing="0" w:after="0" w:afterAutospacing="0"/>
        <w:jc w:val="both"/>
        <w:textAlignment w:val="baseline"/>
        <w:rPr>
          <w:color w:val="000000"/>
        </w:rPr>
      </w:pPr>
      <w:r>
        <w:rPr>
          <w:i/>
          <w:iCs/>
          <w:color w:val="202124"/>
          <w:sz w:val="22"/>
          <w:szCs w:val="22"/>
          <w:lang w:val="vi-VN"/>
        </w:rPr>
        <w:t>(7) và (8) Điền lần lượt số người học đạt được điểm C (trong thang điểm 4 mức) và tỷ lệ phần trăm</w:t>
      </w:r>
      <w:r>
        <w:rPr>
          <w:i/>
          <w:iCs/>
          <w:color w:val="202124"/>
          <w:sz w:val="22"/>
          <w:szCs w:val="22"/>
        </w:rPr>
        <w:t xml:space="preserve"> người học đạt điểm C so với tổng số người học ở cột (2).</w:t>
      </w:r>
    </w:p>
    <w:p>
      <w:pPr>
        <w:pStyle w:val="37"/>
        <w:spacing w:before="0" w:beforeAutospacing="0" w:after="0" w:afterAutospacing="0"/>
        <w:jc w:val="both"/>
        <w:textAlignment w:val="baseline"/>
        <w:rPr>
          <w:color w:val="000000"/>
          <w:lang w:val="en-US"/>
        </w:rPr>
      </w:pPr>
      <w:r>
        <w:rPr>
          <w:i/>
          <w:iCs/>
          <w:color w:val="202124"/>
          <w:sz w:val="22"/>
          <w:szCs w:val="22"/>
        </w:rPr>
        <w:t>(9) và (10) Điền lần lượt số người học đạt được điểm D (trong thang điểm 4 mức) và tỷ lệ phần trăm người học đạt điểm D so với tổng số người học ở cột (2)</w:t>
      </w:r>
      <w:r>
        <w:rPr>
          <w:i/>
          <w:iCs/>
          <w:color w:val="202124"/>
          <w:sz w:val="22"/>
          <w:szCs w:val="22"/>
          <w:lang w:val="en-US"/>
        </w:rPr>
        <w:t>.</w:t>
      </w:r>
    </w:p>
    <w:p>
      <w:pPr>
        <w:pStyle w:val="37"/>
        <w:spacing w:before="0" w:beforeAutospacing="0" w:after="160" w:afterAutospacing="0"/>
        <w:jc w:val="both"/>
        <w:rPr>
          <w:color w:val="000000"/>
        </w:rPr>
      </w:pPr>
      <w:r>
        <w:rPr>
          <w:b/>
          <w:bCs/>
          <w:color w:val="202124"/>
          <w:sz w:val="22"/>
          <w:szCs w:val="22"/>
        </w:rPr>
        <w:t>2. Nhận xét, đánh giá chung</w:t>
      </w:r>
    </w:p>
    <w:p>
      <w:pPr>
        <w:pStyle w:val="37"/>
        <w:spacing w:before="0" w:beforeAutospacing="0" w:after="160" w:afterAutospacing="0"/>
        <w:jc w:val="both"/>
        <w:rPr>
          <w:color w:val="000000"/>
        </w:rPr>
      </w:pPr>
      <w:r>
        <w:rPr>
          <w:b/>
          <w:bCs/>
          <w:color w:val="202124"/>
          <w:sz w:val="22"/>
          <w:szCs w:val="22"/>
        </w:rPr>
        <w:t>Bảng 3. Nhận xét đánh giá chung về học phần </w:t>
      </w:r>
    </w:p>
    <w:tbl>
      <w:tblPr>
        <w:tblStyle w:val="12"/>
        <w:tblW w:w="0" w:type="auto"/>
        <w:tblInd w:w="100" w:type="dxa"/>
        <w:tblLayout w:type="autofit"/>
        <w:tblCellMar>
          <w:top w:w="15" w:type="dxa"/>
          <w:left w:w="15" w:type="dxa"/>
          <w:bottom w:w="15" w:type="dxa"/>
          <w:right w:w="15" w:type="dxa"/>
        </w:tblCellMar>
      </w:tblPr>
      <w:tblGrid>
        <w:gridCol w:w="616"/>
        <w:gridCol w:w="3534"/>
        <w:gridCol w:w="2325"/>
        <w:gridCol w:w="2885"/>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STT</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Vấn đề tồn tại của học phần</w:t>
            </w: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Nguyên nhân có thể</w:t>
            </w: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Giải pháp cải tiến</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1</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2</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37"/>
        <w:spacing w:before="0" w:beforeAutospacing="0" w:after="160" w:afterAutospacing="0"/>
        <w:jc w:val="both"/>
        <w:rPr>
          <w:color w:val="000000"/>
        </w:rPr>
      </w:pPr>
      <w:r>
        <w:rPr>
          <w:b/>
          <w:bCs/>
          <w:i/>
          <w:iCs/>
          <w:color w:val="202124"/>
          <w:sz w:val="22"/>
          <w:szCs w:val="22"/>
        </w:rPr>
        <w:t xml:space="preserve">Lưu ý: </w:t>
      </w:r>
      <w:r>
        <w:rPr>
          <w:i/>
          <w:iCs/>
          <w:color w:val="202124"/>
          <w:sz w:val="22"/>
          <w:szCs w:val="22"/>
        </w:rPr>
        <w:t>Trên cơ sở phân tích kết quả thống kê ở Bảng 2 và đối sánh với dữ liệu tỷ lệ đạt ở thời điểm đánh giả trước (nếu có), đơn vị/cá nhân phụ trách viết báo cáo đánh giá học phần đưa ra nhận xét đánh giá chung về những tồn tại của học phần cũng như giải pháp cải tiến (nếu cần) nhằm không ngừng cải tiến, nâng cao chất lượng đào tạo, đáp ứng được mục tiêu đào tạo và CĐR học phần.</w:t>
      </w:r>
    </w:p>
    <w:p>
      <w:pPr>
        <w:pStyle w:val="37"/>
        <w:spacing w:before="0" w:beforeAutospacing="0" w:after="160" w:afterAutospacing="0"/>
        <w:jc w:val="both"/>
        <w:rPr>
          <w:color w:val="000000"/>
        </w:rPr>
      </w:pPr>
      <w:r>
        <w:rPr>
          <w:b/>
          <w:bCs/>
          <w:color w:val="202124"/>
          <w:sz w:val="22"/>
          <w:szCs w:val="22"/>
        </w:rPr>
        <w:t>3. Kết luận </w:t>
      </w:r>
    </w:p>
    <w:p>
      <w:pPr>
        <w:pStyle w:val="37"/>
        <w:spacing w:before="0" w:beforeAutospacing="0" w:after="160" w:afterAutospacing="0"/>
        <w:jc w:val="both"/>
        <w:rPr>
          <w:color w:val="000000"/>
        </w:rPr>
      </w:pPr>
      <w:r>
        <w:rPr>
          <w:b/>
          <w:bCs/>
          <w:color w:val="202124"/>
          <w:sz w:val="22"/>
          <w:szCs w:val="22"/>
        </w:rPr>
        <w:t>…</w:t>
      </w:r>
    </w:p>
    <w:p>
      <w:pPr>
        <w:pStyle w:val="37"/>
        <w:spacing w:before="0" w:beforeAutospacing="0" w:after="0" w:afterAutospacing="0"/>
        <w:jc w:val="both"/>
        <w:rPr>
          <w:color w:val="000000"/>
        </w:rPr>
      </w:pPr>
      <w:r>
        <w:rPr>
          <w:color w:val="202124"/>
          <w:sz w:val="22"/>
          <w:szCs w:val="22"/>
        </w:rPr>
        <w:t>Trân trọng./.</w:t>
      </w:r>
    </w:p>
    <w:tbl>
      <w:tblPr>
        <w:tblStyle w:val="12"/>
        <w:tblW w:w="9739" w:type="dxa"/>
        <w:tblInd w:w="0" w:type="dxa"/>
        <w:tblLayout w:type="autofit"/>
        <w:tblCellMar>
          <w:top w:w="15" w:type="dxa"/>
          <w:left w:w="15" w:type="dxa"/>
          <w:bottom w:w="15" w:type="dxa"/>
          <w:right w:w="15" w:type="dxa"/>
        </w:tblCellMar>
      </w:tblPr>
      <w:tblGrid>
        <w:gridCol w:w="3973"/>
        <w:gridCol w:w="3924"/>
        <w:gridCol w:w="1842"/>
      </w:tblGrid>
      <w:tr>
        <w:tblPrEx>
          <w:tblCellMar>
            <w:top w:w="15" w:type="dxa"/>
            <w:left w:w="15" w:type="dxa"/>
            <w:bottom w:w="15" w:type="dxa"/>
            <w:right w:w="15" w:type="dxa"/>
          </w:tblCellMar>
        </w:tblPrEx>
        <w:tc>
          <w:tcPr>
            <w:tcW w:w="0" w:type="auto"/>
            <w:tcMar>
              <w:top w:w="100" w:type="dxa"/>
              <w:left w:w="100" w:type="dxa"/>
              <w:bottom w:w="100" w:type="dxa"/>
              <w:right w:w="100" w:type="dxa"/>
            </w:tcMar>
          </w:tcPr>
          <w:p>
            <w:pPr>
              <w:pStyle w:val="37"/>
              <w:spacing w:before="0" w:beforeAutospacing="0" w:after="0" w:afterAutospacing="0"/>
              <w:jc w:val="center"/>
              <w:rPr>
                <w:b/>
                <w:bCs/>
                <w:color w:val="202124"/>
                <w:sz w:val="22"/>
                <w:szCs w:val="22"/>
              </w:rPr>
            </w:pPr>
          </w:p>
          <w:p>
            <w:pPr>
              <w:pStyle w:val="37"/>
              <w:spacing w:before="0" w:beforeAutospacing="0" w:after="0" w:afterAutospacing="0"/>
              <w:jc w:val="center"/>
            </w:pPr>
            <w:r>
              <w:rPr>
                <w:b/>
                <w:bCs/>
                <w:color w:val="202124"/>
                <w:sz w:val="22"/>
                <w:szCs w:val="22"/>
              </w:rPr>
              <w:t>XÁC NHẬN CỦA</w:t>
            </w:r>
          </w:p>
          <w:p>
            <w:pPr>
              <w:pStyle w:val="37"/>
              <w:spacing w:before="0" w:beforeAutospacing="0" w:after="0" w:afterAutospacing="0"/>
              <w:jc w:val="center"/>
            </w:pPr>
            <w:r>
              <w:rPr>
                <w:b/>
                <w:bCs/>
                <w:color w:val="202124"/>
                <w:sz w:val="22"/>
                <w:szCs w:val="22"/>
              </w:rPr>
              <w:t>TRƯỞNG KHOA/TRƯỞNG BỘ MÔN</w:t>
            </w:r>
          </w:p>
        </w:tc>
        <w:tc>
          <w:tcPr>
            <w:tcW w:w="5766" w:type="dxa"/>
            <w:gridSpan w:val="2"/>
            <w:tcMar>
              <w:top w:w="100" w:type="dxa"/>
              <w:left w:w="100" w:type="dxa"/>
              <w:bottom w:w="100" w:type="dxa"/>
              <w:right w:w="100" w:type="dxa"/>
            </w:tcMar>
          </w:tcPr>
          <w:p>
            <w:pPr>
              <w:pStyle w:val="37"/>
              <w:spacing w:before="0" w:beforeAutospacing="0" w:after="0" w:afterAutospacing="0"/>
              <w:jc w:val="center"/>
            </w:pPr>
            <w:r>
              <w:rPr>
                <w:color w:val="202124"/>
                <w:sz w:val="22"/>
                <w:szCs w:val="22"/>
              </w:rPr>
              <w:t>…, ngày … tháng … năm …</w:t>
            </w:r>
          </w:p>
          <w:p>
            <w:pPr>
              <w:pStyle w:val="37"/>
              <w:spacing w:before="0" w:beforeAutospacing="0" w:after="0" w:afterAutospacing="0"/>
              <w:jc w:val="center"/>
            </w:pPr>
            <w:r>
              <w:rPr>
                <w:b/>
                <w:bCs/>
                <w:color w:val="202124"/>
                <w:sz w:val="22"/>
                <w:szCs w:val="22"/>
              </w:rPr>
              <w:t>NGƯỜI BÁO CÁO</w:t>
            </w:r>
          </w:p>
          <w:p>
            <w:pPr>
              <w:pStyle w:val="37"/>
              <w:spacing w:before="0" w:beforeAutospacing="0" w:after="0" w:afterAutospacing="0"/>
              <w:jc w:val="center"/>
            </w:pPr>
            <w:r>
              <w:rPr>
                <w:i/>
                <w:iCs/>
                <w:color w:val="202124"/>
                <w:sz w:val="22"/>
                <w:szCs w:val="22"/>
              </w:rPr>
              <w:t>(Ký và ghi rõ họ và tên)</w:t>
            </w:r>
          </w:p>
        </w:tc>
      </w:tr>
      <w:tr>
        <w:tblPrEx>
          <w:tblCellMar>
            <w:top w:w="15" w:type="dxa"/>
            <w:left w:w="15" w:type="dxa"/>
            <w:bottom w:w="15" w:type="dxa"/>
            <w:right w:w="15" w:type="dxa"/>
          </w:tblCellMar>
        </w:tblPrEx>
        <w:trPr>
          <w:gridAfter w:val="1"/>
          <w:wAfter w:w="1842" w:type="dxa"/>
        </w:trPr>
        <w:tc>
          <w:tcPr>
            <w:tcW w:w="0" w:type="auto"/>
            <w:tcMar>
              <w:top w:w="100" w:type="dxa"/>
              <w:left w:w="100" w:type="dxa"/>
              <w:bottom w:w="100" w:type="dxa"/>
              <w:right w:w="100" w:type="dxa"/>
            </w:tcMar>
          </w:tcPr>
          <w:p>
            <w:pPr>
              <w:pStyle w:val="37"/>
              <w:spacing w:before="0" w:beforeAutospacing="0" w:after="0" w:afterAutospacing="0"/>
              <w:jc w:val="both"/>
              <w:rPr>
                <w:b/>
                <w:bCs/>
                <w:color w:val="202124"/>
                <w:sz w:val="22"/>
                <w:szCs w:val="22"/>
              </w:rPr>
            </w:pPr>
          </w:p>
        </w:tc>
        <w:tc>
          <w:tcPr>
            <w:tcW w:w="3924" w:type="dxa"/>
            <w:tcMar>
              <w:top w:w="100" w:type="dxa"/>
              <w:left w:w="100" w:type="dxa"/>
              <w:bottom w:w="100" w:type="dxa"/>
              <w:right w:w="100" w:type="dxa"/>
            </w:tcMar>
          </w:tcPr>
          <w:p>
            <w:pPr>
              <w:pStyle w:val="37"/>
              <w:spacing w:before="0" w:beforeAutospacing="0" w:after="0" w:afterAutospacing="0"/>
              <w:jc w:val="both"/>
              <w:rPr>
                <w:color w:val="202124"/>
                <w:sz w:val="22"/>
                <w:szCs w:val="22"/>
              </w:rPr>
            </w:pPr>
          </w:p>
        </w:tc>
      </w:tr>
    </w:tbl>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center"/>
        <w:rPr>
          <w:b/>
          <w:bCs/>
          <w:sz w:val="26"/>
          <w:szCs w:val="26"/>
        </w:rPr>
      </w:pPr>
      <w:r>
        <w:rPr>
          <w:b/>
          <w:bCs/>
          <w:sz w:val="26"/>
          <w:szCs w:val="26"/>
          <w:lang w:val="vi-VN"/>
        </w:rPr>
        <w:t xml:space="preserve">PHỤ LỤC </w:t>
      </w:r>
      <w:r>
        <w:rPr>
          <w:b/>
          <w:bCs/>
          <w:sz w:val="26"/>
          <w:szCs w:val="26"/>
        </w:rPr>
        <w:t>3</w:t>
      </w:r>
    </w:p>
    <w:p>
      <w:pPr>
        <w:pStyle w:val="37"/>
        <w:spacing w:before="0" w:beforeAutospacing="0" w:after="160" w:afterAutospacing="0"/>
        <w:jc w:val="center"/>
        <w:rPr>
          <w:b/>
          <w:bCs/>
          <w:color w:val="202124"/>
          <w:sz w:val="26"/>
          <w:szCs w:val="26"/>
          <w:lang w:val="vi-VN"/>
        </w:rPr>
      </w:pPr>
      <w:r>
        <w:rPr>
          <w:b/>
          <w:bCs/>
          <w:color w:val="202124"/>
          <w:sz w:val="26"/>
          <w:szCs w:val="26"/>
        </w:rPr>
        <w:t>M</w:t>
      </w:r>
      <w:r>
        <w:rPr>
          <w:b/>
          <w:bCs/>
          <w:color w:val="202124"/>
          <w:sz w:val="26"/>
          <w:szCs w:val="26"/>
          <w:lang w:val="en-US"/>
        </w:rPr>
        <w:t>ỘT SỐ THANG ĐO THIẾT KẾ CHUẨN ĐẦU RA</w:t>
      </w:r>
      <w:r>
        <w:rPr>
          <w:b/>
          <w:bCs/>
          <w:color w:val="202124"/>
          <w:sz w:val="26"/>
          <w:szCs w:val="26"/>
          <w:lang w:val="vi-VN"/>
        </w:rPr>
        <w:t xml:space="preserve"> HỌC PHẦN (THAM KHẢO)</w:t>
      </w:r>
    </w:p>
    <w:p>
      <w:pPr>
        <w:spacing w:after="120"/>
        <w:jc w:val="both"/>
        <w:rPr>
          <w:b/>
          <w:bCs/>
          <w:sz w:val="26"/>
          <w:szCs w:val="26"/>
        </w:rPr>
      </w:pPr>
      <w:r>
        <w:rPr>
          <w:b/>
          <w:bCs/>
          <w:sz w:val="22"/>
          <w:szCs w:val="22"/>
          <w:lang w:val="vi-VN"/>
        </w:rPr>
        <w:t>I</w:t>
      </w:r>
      <w:r>
        <w:rPr>
          <w:b/>
          <w:bCs/>
          <w:sz w:val="26"/>
          <w:szCs w:val="26"/>
          <w:lang w:val="vi-VN"/>
        </w:rPr>
        <w:t xml:space="preserve">. </w:t>
      </w:r>
      <w:r>
        <w:rPr>
          <w:b/>
          <w:bCs/>
          <w:sz w:val="26"/>
          <w:szCs w:val="26"/>
        </w:rPr>
        <w:t>Thang đo đánh giá nhận thức Bloom (1 – 6) (THAM KHẢO)</w:t>
      </w:r>
    </w:p>
    <w:tbl>
      <w:tblPr>
        <w:tblStyle w:val="12"/>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65"/>
        <w:gridCol w:w="73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Cấp độ miền nhận thức</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Các động từ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Sáng tạo</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Tạo ra, lập kế hoạch, sáng tác, phát triển, sáng tạo, sáng chế, tổ chức, xây dựng, sản xuất, biên soạn, thiết kế, tổ hợp lại.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Đánh giá</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Xếp hạng, đánh giá, giám sát, kiểm tra, thử nghiệm, phán quyết.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Phân tích</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Phân tích, chia nhỏ, so sánh, chọn lọc, làm tương phản, bóc tách, phân biệt, xác định, nhận dạng, phác thảo.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Vận dụng</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Triển khai, tổ chức, giải quyết, xây dựng, biểu diễn, phát hiện, thực hiện, sửa đổi, điều khiển, thay đổi, vận hành, dự báo, chuẩn bị, sản xuất, chỉ ra, giải quyết, chọn.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Hiểu</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Minh họa, bảo vệ, so sánh, ước lượng, giải thích, phân loại, phổ biến, diễn giải, viết lại, suy đoán, tổng hợp lại, dịch.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Nhớ</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Định nghĩa, mô tả, xác định, kể tên, liệt kê, trình bày, nhắc lại, kể lại, nhận biết, tái tạo, chọn lọc, cho thấy, định vị.</w:t>
            </w:r>
          </w:p>
        </w:tc>
      </w:tr>
    </w:tbl>
    <w:p>
      <w:pPr>
        <w:jc w:val="both"/>
        <w:rPr>
          <w:iCs/>
          <w:sz w:val="26"/>
          <w:szCs w:val="26"/>
          <w:lang w:val="vi-VN"/>
        </w:rPr>
      </w:pPr>
      <w:r>
        <w:rPr>
          <w:i/>
          <w:sz w:val="26"/>
          <w:szCs w:val="26"/>
          <w:lang w:val="vi-VN"/>
        </w:rPr>
        <w:t xml:space="preserve">Nguồn: (1) </w:t>
      </w:r>
      <w:r>
        <w:rPr>
          <w:iCs/>
          <w:sz w:val="26"/>
          <w:szCs w:val="26"/>
          <w:lang w:val="vi-VN"/>
        </w:rPr>
        <w:t>L.W. Anderson và cộng sự</w:t>
      </w:r>
      <w:r>
        <w:rPr>
          <w:i/>
          <w:sz w:val="26"/>
          <w:szCs w:val="26"/>
          <w:lang w:val="vi-VN"/>
        </w:rPr>
        <w:t>, A Taxonomy for Learning, Teaching, and Assessing: A Revision of Bloom’s Taxonomy of Educational Objectives</w:t>
      </w:r>
      <w:r>
        <w:rPr>
          <w:iCs/>
          <w:sz w:val="26"/>
          <w:szCs w:val="26"/>
          <w:lang w:val="vi-VN"/>
        </w:rPr>
        <w:t>. New york: Longman, 2001</w:t>
      </w:r>
    </w:p>
    <w:p>
      <w:pPr>
        <w:jc w:val="both"/>
        <w:rPr>
          <w:i/>
          <w:sz w:val="26"/>
          <w:szCs w:val="26"/>
          <w:lang w:val="vi-VN"/>
        </w:rPr>
      </w:pPr>
      <w:r>
        <w:rPr>
          <w:i/>
          <w:sz w:val="26"/>
          <w:szCs w:val="26"/>
          <w:lang w:val="vi-VN"/>
        </w:rPr>
        <w:t xml:space="preserve">(2) </w:t>
      </w:r>
      <w:r>
        <w:rPr>
          <w:iCs/>
          <w:sz w:val="26"/>
          <w:szCs w:val="26"/>
          <w:lang w:val="vi-VN"/>
        </w:rPr>
        <w:t>D.Krathwohl</w:t>
      </w:r>
      <w:r>
        <w:rPr>
          <w:i/>
          <w:sz w:val="26"/>
          <w:szCs w:val="26"/>
          <w:lang w:val="vi-VN"/>
        </w:rPr>
        <w:t xml:space="preserve">, “A revision of Bloom’s Taxonomy: An Overview”, Theory into Practice, </w:t>
      </w:r>
      <w:r>
        <w:rPr>
          <w:iCs/>
          <w:sz w:val="26"/>
          <w:szCs w:val="26"/>
          <w:lang w:val="vi-VN"/>
        </w:rPr>
        <w:t>Vol.41, No.4, pp.212-218, 2002</w:t>
      </w:r>
      <w:r>
        <w:rPr>
          <w:i/>
          <w:sz w:val="26"/>
          <w:szCs w:val="26"/>
          <w:lang w:val="vi-VN"/>
        </w:rPr>
        <w:t>.</w:t>
      </w:r>
    </w:p>
    <w:p>
      <w:pPr>
        <w:jc w:val="both"/>
        <w:rPr>
          <w:b/>
          <w:bCs/>
          <w:iCs/>
          <w:sz w:val="26"/>
          <w:szCs w:val="26"/>
          <w:lang w:val="vi-VN"/>
        </w:rPr>
      </w:pPr>
      <w:r>
        <w:rPr>
          <w:b/>
          <w:bCs/>
          <w:iCs/>
          <w:sz w:val="26"/>
          <w:szCs w:val="26"/>
          <w:lang w:val="vi-VN"/>
        </w:rPr>
        <w:t>II. Thang đo đánh giá kỹ năng Dave (1970)</w:t>
      </w:r>
    </w:p>
    <w:p>
      <w:pPr>
        <w:jc w:val="both"/>
        <w:rPr>
          <w:i/>
          <w:sz w:val="26"/>
          <w:szCs w:val="26"/>
        </w:rPr>
      </w:pPr>
    </w:p>
    <w:tbl>
      <w:tblPr>
        <w:tblStyle w:val="12"/>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80"/>
        <w:gridCol w:w="4320"/>
        <w:gridCol w:w="3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Cấp độ miền tâm vận động</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Động từ thường dùng</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Ví dụ CĐR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Tự nhiên hóa</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Xây dựng; Biên soạn; Tạo ra; Thiết kế; Chỉ rõ; Quản lý; Phát minh; Khởi tạo; Sáng tạo; Tự nhiên hóa; Sản xuất ....</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rPr>
            </w:pPr>
            <w:r>
              <w:rPr>
                <w:i/>
                <w:sz w:val="26"/>
                <w:szCs w:val="26"/>
              </w:rPr>
              <w:t>- Xây dựng một học thuyết mới.</w:t>
            </w:r>
          </w:p>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Tạo ra một phương pháp mới</w:t>
            </w:r>
            <w:r>
              <w:rPr>
                <w:i/>
                <w:sz w:val="26"/>
                <w:szCs w:val="26"/>
                <w:lang w:val="vi-VN"/>
              </w:rPr>
              <w:t xml:space="preserve"> về….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Phối hợp</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Giải quyết; Thích nghi; Kết hợp; Phối hợp; Tích hợp; Hình thành; Phát triển; Làm chủ; Điều chỉnh; Sửa đổi; Thích nghi,…</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Có thể kết hợp </w:t>
            </w:r>
            <w:r>
              <w:rPr>
                <w:i/>
                <w:sz w:val="26"/>
                <w:szCs w:val="26"/>
                <w:lang w:val="vi-VN"/>
              </w:rPr>
              <w:t>……</w:t>
            </w:r>
          </w:p>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Có thể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Chuẩn hóa</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 xml:space="preserve">Chứng minh; Hoàn thành; Hiệu chỉnh; Kiểm soát; Đạt được; Làm chủ; Tinh chỉnh; Sử </w:t>
            </w:r>
            <w:r>
              <w:rPr>
                <w:rFonts w:eastAsia="Calibri"/>
                <w:sz w:val="26"/>
                <w:szCs w:val="26"/>
              </w:rPr>
              <w:t>1</w:t>
            </w:r>
            <w:r>
              <w:rPr>
                <w:sz w:val="26"/>
                <w:szCs w:val="26"/>
              </w:rPr>
              <w:t>dụng...</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Làm chủ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Thao tác</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Xây dựng; Thực hiện; Triển khai; Thu nhận; Vận hành; Tái sản xuất,...</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Thực hiện được động tác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Bắt chước</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Sao chép; Theo dõi; Bắt chước; Lặp lại; Tái tạo; Phóng theo; Phát họa; Chép lại,...</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Lặp lại </w:t>
            </w:r>
            <w:r>
              <w:rPr>
                <w:i/>
                <w:sz w:val="26"/>
                <w:szCs w:val="26"/>
                <w:lang w:val="vi-VN"/>
              </w:rPr>
              <w:t>….</w:t>
            </w:r>
          </w:p>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Hát lại được </w:t>
            </w:r>
            <w:r>
              <w:rPr>
                <w:i/>
                <w:sz w:val="26"/>
                <w:szCs w:val="26"/>
                <w:lang w:val="vi-VN"/>
              </w:rPr>
              <w:t>….</w:t>
            </w:r>
          </w:p>
        </w:tc>
      </w:tr>
    </w:tbl>
    <w:p>
      <w:pPr>
        <w:ind w:firstLine="720"/>
        <w:jc w:val="both"/>
        <w:rPr>
          <w:i/>
          <w:sz w:val="26"/>
          <w:szCs w:val="26"/>
          <w:lang w:val="vi-VN"/>
        </w:rPr>
      </w:pPr>
      <w:r>
        <w:rPr>
          <w:i/>
          <w:sz w:val="26"/>
          <w:szCs w:val="26"/>
        </w:rPr>
        <w:t>Nguồn: Janice</w:t>
      </w:r>
      <w:r>
        <w:rPr>
          <w:i/>
          <w:sz w:val="26"/>
          <w:szCs w:val="26"/>
          <w:lang w:val="vi-VN"/>
        </w:rPr>
        <w:t xml:space="preserve"> Miller-Young, A Guide to Learning Outcomes at the University of Alberta. Edmonton, Alberta: Centre for Teaching and Learning, University of Alberta, 2018.</w:t>
      </w:r>
    </w:p>
    <w:p>
      <w:pPr>
        <w:ind w:firstLine="720"/>
        <w:jc w:val="both"/>
        <w:rPr>
          <w:i/>
          <w:sz w:val="26"/>
          <w:szCs w:val="26"/>
        </w:rPr>
      </w:pPr>
    </w:p>
    <w:p>
      <w:pPr>
        <w:spacing w:before="120" w:after="120"/>
        <w:jc w:val="both"/>
        <w:rPr>
          <w:b/>
          <w:bCs/>
          <w:sz w:val="26"/>
          <w:szCs w:val="26"/>
        </w:rPr>
      </w:pPr>
      <w:r>
        <w:rPr>
          <w:b/>
          <w:bCs/>
          <w:sz w:val="26"/>
          <w:szCs w:val="26"/>
        </w:rPr>
        <w:t>III</w:t>
      </w:r>
      <w:r>
        <w:rPr>
          <w:b/>
          <w:bCs/>
          <w:sz w:val="26"/>
          <w:szCs w:val="26"/>
          <w:lang w:val="vi-VN"/>
        </w:rPr>
        <w:t xml:space="preserve">. </w:t>
      </w:r>
      <w:r>
        <w:rPr>
          <w:b/>
          <w:bCs/>
          <w:sz w:val="26"/>
          <w:szCs w:val="26"/>
        </w:rPr>
        <w:t xml:space="preserve">Thang đo đánh giá đạo đức và trách nhiệm Krathwohl </w:t>
      </w:r>
    </w:p>
    <w:p>
      <w:pPr>
        <w:jc w:val="both"/>
      </w:pPr>
      <w:r>
        <w:drawing>
          <wp:inline distT="0" distB="0" distL="0" distR="0">
            <wp:extent cx="3821430" cy="179959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6" cstate="print">
                      <a:extLst>
                        <a:ext uri="{28A0092B-C50C-407E-A947-70E740481C1C}">
                          <a14:useLocalDpi xmlns:a14="http://schemas.microsoft.com/office/drawing/2010/main" val="0"/>
                        </a:ext>
                      </a:extLst>
                    </a:blip>
                    <a:srcRect l="28610" t="32594" r="11018" b="6667"/>
                    <a:stretch>
                      <a:fillRect/>
                    </a:stretch>
                  </pic:blipFill>
                  <pic:spPr>
                    <a:xfrm>
                      <a:off x="0" y="0"/>
                      <a:ext cx="3821430" cy="1799590"/>
                    </a:xfrm>
                    <a:prstGeom prst="rect">
                      <a:avLst/>
                    </a:prstGeom>
                    <a:noFill/>
                    <a:ln>
                      <a:noFill/>
                    </a:ln>
                  </pic:spPr>
                </pic:pic>
              </a:graphicData>
            </a:graphic>
          </wp:inline>
        </w:drawing>
      </w:r>
    </w:p>
    <w:p>
      <w:pPr>
        <w:jc w:val="both"/>
      </w:pPr>
    </w:p>
    <w:p/>
    <w:sectPr>
      <w:headerReference r:id="rId3" w:type="default"/>
      <w:pgSz w:w="11906" w:h="16838"/>
      <w:pgMar w:top="720" w:right="827" w:bottom="1877"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VnArial">
    <w:altName w:val="Calibri"/>
    <w:panose1 w:val="020B0604020202020204"/>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VNI-Times">
    <w:altName w:val="Times New Roman"/>
    <w:panose1 w:val="020B0604020202020204"/>
    <w:charset w:val="00"/>
    <w:family w:val="auto"/>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 w:name="VNI-Centur">
    <w:altName w:val="Calibri"/>
    <w:panose1 w:val="020B0604020202020204"/>
    <w:charset w:val="00"/>
    <w:family w:val="auto"/>
    <w:pitch w:val="default"/>
    <w:sig w:usb0="00000000" w:usb1="00000000" w:usb2="00000000" w:usb3="00000000" w:csb0="00000001" w:csb1="00000000"/>
  </w:font>
  <w:font w:name="VNI-Vari">
    <w:altName w:val="Segoe Print"/>
    <w:panose1 w:val="020B0604020202020204"/>
    <w:charset w:val="00"/>
    <w:family w:val="auto"/>
    <w:pitch w:val="default"/>
    <w:sig w:usb0="00000000" w:usb1="00000000" w:usb2="00000000" w:usb3="00000000" w:csb0="00000001" w:csb1="00000000"/>
  </w:font>
  <w:font w:name="VNI-Avo">
    <w:altName w:val="Calibri"/>
    <w:panose1 w:val="020B0604020202020204"/>
    <w:charset w:val="00"/>
    <w:family w:val="auto"/>
    <w:pitch w:val="default"/>
    <w:sig w:usb0="00000000" w:usb1="00000000" w:usb2="00000000" w:usb3="00000000" w:csb0="00000001" w:csb1="00000000"/>
  </w:font>
  <w:font w:name="UTM Centur">
    <w:altName w:val="Cambria"/>
    <w:panose1 w:val="020B0604020202020204"/>
    <w:charset w:val="00"/>
    <w:family w:val="roman"/>
    <w:pitch w:val="default"/>
    <w:sig w:usb0="00000000" w:usb1="00000000" w:usb2="00000000" w:usb3="00000000" w:csb0="00000003" w:csb1="00000000"/>
  </w:font>
  <w:font w:name="Palatino Linotype">
    <w:panose1 w:val="02040502050505030304"/>
    <w:charset w:val="00"/>
    <w:family w:val="roman"/>
    <w:pitch w:val="default"/>
    <w:sig w:usb0="E0000287" w:usb1="40000013" w:usb2="00000000" w:usb3="00000000" w:csb0="2000019F" w:csb1="00000000"/>
  </w:font>
  <w:font w:name="Wingdings">
    <w:panose1 w:val="05000000000000000000"/>
    <w:charset w:val="4D"/>
    <w:family w:val="decorative"/>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t>2</w:t>
    </w:r>
    <w:r>
      <w:fldChar w:fldCharType="end"/>
    </w:r>
  </w:p>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36"/>
      <w:lvlText w:val=""/>
      <w:lvlJc w:val="left"/>
      <w:pPr>
        <w:tabs>
          <w:tab w:val="left" w:pos="1440"/>
        </w:tabs>
        <w:ind w:left="1440" w:hanging="360"/>
      </w:pPr>
      <w:rPr>
        <w:rFonts w:hint="default" w:ascii="Symbol" w:hAnsi="Symbol"/>
      </w:rPr>
    </w:lvl>
  </w:abstractNum>
  <w:abstractNum w:abstractNumId="1">
    <w:nsid w:val="FFFFFF82"/>
    <w:multiLevelType w:val="singleLevel"/>
    <w:tmpl w:val="FFFFFF82"/>
    <w:lvl w:ilvl="0" w:tentative="0">
      <w:start w:val="1"/>
      <w:numFmt w:val="bullet"/>
      <w:pStyle w:val="35"/>
      <w:lvlText w:val=""/>
      <w:lvlJc w:val="left"/>
      <w:pPr>
        <w:tabs>
          <w:tab w:val="left" w:pos="1080"/>
        </w:tabs>
        <w:ind w:left="1080" w:hanging="360"/>
      </w:pPr>
      <w:rPr>
        <w:rFonts w:hint="default" w:ascii="Symbol" w:hAnsi="Symbol"/>
      </w:rPr>
    </w:lvl>
  </w:abstractNum>
  <w:abstractNum w:abstractNumId="2">
    <w:nsid w:val="FFFFFF83"/>
    <w:multiLevelType w:val="singleLevel"/>
    <w:tmpl w:val="FFFFFF83"/>
    <w:lvl w:ilvl="0" w:tentative="0">
      <w:start w:val="1"/>
      <w:numFmt w:val="bullet"/>
      <w:pStyle w:val="34"/>
      <w:lvlText w:val=""/>
      <w:lvlJc w:val="left"/>
      <w:pPr>
        <w:tabs>
          <w:tab w:val="left" w:pos="720"/>
        </w:tabs>
        <w:ind w:left="720" w:hanging="360"/>
      </w:pPr>
      <w:rPr>
        <w:rFonts w:hint="default" w:ascii="Symbol" w:hAnsi="Symbol"/>
      </w:rPr>
    </w:lvl>
  </w:abstractNum>
  <w:abstractNum w:abstractNumId="3">
    <w:nsid w:val="FFFFFF89"/>
    <w:multiLevelType w:val="singleLevel"/>
    <w:tmpl w:val="FFFFFF89"/>
    <w:lvl w:ilvl="0" w:tentative="0">
      <w:start w:val="1"/>
      <w:numFmt w:val="bullet"/>
      <w:pStyle w:val="33"/>
      <w:lvlText w:val=""/>
      <w:lvlJc w:val="left"/>
      <w:pPr>
        <w:tabs>
          <w:tab w:val="left" w:pos="360"/>
        </w:tabs>
        <w:ind w:left="360" w:hanging="360"/>
      </w:pPr>
      <w:rPr>
        <w:rFonts w:hint="default" w:ascii="Symbol" w:hAnsi="Symbol"/>
      </w:rPr>
    </w:lvl>
  </w:abstractNum>
  <w:abstractNum w:abstractNumId="4">
    <w:nsid w:val="05C17F7C"/>
    <w:multiLevelType w:val="multilevel"/>
    <w:tmpl w:val="05C17F7C"/>
    <w:lvl w:ilvl="0" w:tentative="0">
      <w:start w:val="6"/>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3372E3F"/>
    <w:multiLevelType w:val="multilevel"/>
    <w:tmpl w:val="23372E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CD74FB7"/>
    <w:multiLevelType w:val="multilevel"/>
    <w:tmpl w:val="3CD74FB7"/>
    <w:lvl w:ilvl="0" w:tentative="0">
      <w:start w:val="0"/>
      <w:numFmt w:val="bullet"/>
      <w:lvlText w:val="-"/>
      <w:lvlJc w:val="left"/>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48477EAA"/>
    <w:multiLevelType w:val="multilevel"/>
    <w:tmpl w:val="48477EAA"/>
    <w:lvl w:ilvl="0" w:tentative="0">
      <w:start w:val="1"/>
      <w:numFmt w:val="upperRoman"/>
      <w:lvlText w:val="Chương %1. "/>
      <w:lvlJc w:val="left"/>
      <w:pPr>
        <w:tabs>
          <w:tab w:val="left" w:pos="2160"/>
        </w:tabs>
        <w:ind w:left="2160" w:hanging="2160"/>
      </w:pPr>
      <w:rPr>
        <w:rFonts w:hint="default" w:ascii="Times New Roman" w:hAnsi="Times New Roman"/>
        <w:b/>
        <w:i w:val="0"/>
        <w:caps w:val="0"/>
        <w:strike w:val="0"/>
        <w:dstrike w:val="0"/>
        <w:outline w:val="0"/>
        <w:shadow w:val="0"/>
        <w:emboss w:val="0"/>
        <w:imprint w:val="0"/>
        <w:vanish w:val="0"/>
        <w:sz w:val="28"/>
        <w:szCs w:val="28"/>
        <w:vertAlign w:val="baseline"/>
      </w:rPr>
    </w:lvl>
    <w:lvl w:ilvl="1" w:tentative="0">
      <w:start w:val="1"/>
      <w:numFmt w:val="upperRoman"/>
      <w:lvlText w:val="%2."/>
      <w:lvlJc w:val="left"/>
      <w:pPr>
        <w:tabs>
          <w:tab w:val="left" w:pos="720"/>
        </w:tabs>
        <w:ind w:left="720" w:hanging="720"/>
      </w:pPr>
      <w:rPr>
        <w:rFonts w:hint="default" w:cs="Times New Roman"/>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lvlText w:val="%3."/>
      <w:lvlJc w:val="left"/>
      <w:pPr>
        <w:tabs>
          <w:tab w:val="left" w:pos="720"/>
        </w:tabs>
        <w:ind w:left="720" w:hanging="720"/>
      </w:pPr>
      <w:rPr>
        <w:rFonts w:hint="default"/>
      </w:rPr>
    </w:lvl>
    <w:lvl w:ilvl="3" w:tentative="0">
      <w:start w:val="1"/>
      <w:numFmt w:val="decimal"/>
      <w:pStyle w:val="5"/>
      <w:lvlText w:val="%3.%4"/>
      <w:lvlJc w:val="left"/>
      <w:pPr>
        <w:tabs>
          <w:tab w:val="left" w:pos="720"/>
        </w:tabs>
        <w:ind w:left="720" w:hanging="720"/>
      </w:pPr>
      <w:rPr>
        <w:rFonts w:hint="default"/>
      </w:rPr>
    </w:lvl>
    <w:lvl w:ilvl="4" w:tentative="0">
      <w:start w:val="1"/>
      <w:numFmt w:val="decimal"/>
      <w:pStyle w:val="6"/>
      <w:lvlText w:val="%3.%4.%5"/>
      <w:lvlJc w:val="left"/>
      <w:pPr>
        <w:tabs>
          <w:tab w:val="left" w:pos="720"/>
        </w:tabs>
        <w:ind w:left="720" w:hanging="720"/>
      </w:pPr>
      <w:rPr>
        <w:rFonts w:hint="default"/>
      </w:rPr>
    </w:lvl>
    <w:lvl w:ilvl="5" w:tentative="0">
      <w:start w:val="1"/>
      <w:numFmt w:val="decimal"/>
      <w:pStyle w:val="7"/>
      <w:lvlText w:val="%3.%4.%5.%6"/>
      <w:lvlJc w:val="left"/>
      <w:pPr>
        <w:tabs>
          <w:tab w:val="left" w:pos="720"/>
        </w:tabs>
        <w:ind w:left="720" w:hanging="720"/>
      </w:pPr>
      <w:rPr>
        <w:rFonts w:hint="default"/>
      </w:rPr>
    </w:lvl>
    <w:lvl w:ilvl="6" w:tentative="0">
      <w:start w:val="1"/>
      <w:numFmt w:val="decimal"/>
      <w:pStyle w:val="8"/>
      <w:lvlText w:val="%2.%3.%4.%5.%6.%7"/>
      <w:lvlJc w:val="left"/>
      <w:pPr>
        <w:tabs>
          <w:tab w:val="left" w:pos="720"/>
        </w:tabs>
        <w:ind w:left="720" w:hanging="720"/>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60085FA7"/>
    <w:multiLevelType w:val="multilevel"/>
    <w:tmpl w:val="60085FA7"/>
    <w:lvl w:ilvl="0" w:tentative="0">
      <w:start w:val="1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66852B7"/>
    <w:multiLevelType w:val="multilevel"/>
    <w:tmpl w:val="766852B7"/>
    <w:lvl w:ilvl="0" w:tentative="0">
      <w:start w:val="1"/>
      <w:numFmt w:val="lowerLetter"/>
      <w:lvlText w:val="%1."/>
      <w:lvlJc w:val="left"/>
      <w:pPr>
        <w:ind w:left="270" w:hanging="360"/>
      </w:pPr>
      <w:rPr>
        <w:rFonts w:hint="default"/>
        <w:i/>
      </w:rPr>
    </w:lvl>
    <w:lvl w:ilvl="1" w:tentative="0">
      <w:start w:val="1"/>
      <w:numFmt w:val="lowerLetter"/>
      <w:lvlText w:val="%2."/>
      <w:lvlJc w:val="left"/>
      <w:pPr>
        <w:ind w:left="990" w:hanging="360"/>
      </w:pPr>
    </w:lvl>
    <w:lvl w:ilvl="2" w:tentative="0">
      <w:start w:val="1"/>
      <w:numFmt w:val="lowerRoman"/>
      <w:lvlText w:val="%3."/>
      <w:lvlJc w:val="right"/>
      <w:pPr>
        <w:ind w:left="1710" w:hanging="180"/>
      </w:pPr>
    </w:lvl>
    <w:lvl w:ilvl="3" w:tentative="0">
      <w:start w:val="1"/>
      <w:numFmt w:val="decimal"/>
      <w:lvlText w:val="%4."/>
      <w:lvlJc w:val="left"/>
      <w:pPr>
        <w:ind w:left="2430" w:hanging="360"/>
      </w:pPr>
    </w:lvl>
    <w:lvl w:ilvl="4" w:tentative="0">
      <w:start w:val="1"/>
      <w:numFmt w:val="lowerLetter"/>
      <w:lvlText w:val="%5."/>
      <w:lvlJc w:val="left"/>
      <w:pPr>
        <w:ind w:left="3150" w:hanging="360"/>
      </w:pPr>
    </w:lvl>
    <w:lvl w:ilvl="5" w:tentative="0">
      <w:start w:val="1"/>
      <w:numFmt w:val="lowerRoman"/>
      <w:lvlText w:val="%6."/>
      <w:lvlJc w:val="right"/>
      <w:pPr>
        <w:ind w:left="3870" w:hanging="180"/>
      </w:pPr>
    </w:lvl>
    <w:lvl w:ilvl="6" w:tentative="0">
      <w:start w:val="1"/>
      <w:numFmt w:val="decimal"/>
      <w:lvlText w:val="%7."/>
      <w:lvlJc w:val="left"/>
      <w:pPr>
        <w:ind w:left="4590" w:hanging="360"/>
      </w:pPr>
    </w:lvl>
    <w:lvl w:ilvl="7" w:tentative="0">
      <w:start w:val="1"/>
      <w:numFmt w:val="lowerLetter"/>
      <w:lvlText w:val="%8."/>
      <w:lvlJc w:val="left"/>
      <w:pPr>
        <w:ind w:left="5310" w:hanging="360"/>
      </w:pPr>
    </w:lvl>
    <w:lvl w:ilvl="8" w:tentative="0">
      <w:start w:val="1"/>
      <w:numFmt w:val="lowerRoman"/>
      <w:lvlText w:val="%9."/>
      <w:lvlJc w:val="right"/>
      <w:pPr>
        <w:ind w:left="603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7D"/>
    <w:rsid w:val="00171A1F"/>
    <w:rsid w:val="001774D5"/>
    <w:rsid w:val="002116EE"/>
    <w:rsid w:val="002972A7"/>
    <w:rsid w:val="002A6959"/>
    <w:rsid w:val="002B648C"/>
    <w:rsid w:val="00322D04"/>
    <w:rsid w:val="00323F21"/>
    <w:rsid w:val="00376DE4"/>
    <w:rsid w:val="00381869"/>
    <w:rsid w:val="003F5C9D"/>
    <w:rsid w:val="00444CB4"/>
    <w:rsid w:val="0052617D"/>
    <w:rsid w:val="0056117F"/>
    <w:rsid w:val="005B28DE"/>
    <w:rsid w:val="00610E37"/>
    <w:rsid w:val="0065482F"/>
    <w:rsid w:val="00656C4B"/>
    <w:rsid w:val="008D6D84"/>
    <w:rsid w:val="009155CA"/>
    <w:rsid w:val="00965433"/>
    <w:rsid w:val="00972D9C"/>
    <w:rsid w:val="009B59E1"/>
    <w:rsid w:val="009D2D52"/>
    <w:rsid w:val="00A12B0C"/>
    <w:rsid w:val="00A47873"/>
    <w:rsid w:val="00AC4BFA"/>
    <w:rsid w:val="00B42AD3"/>
    <w:rsid w:val="00BA4CF7"/>
    <w:rsid w:val="00C215A9"/>
    <w:rsid w:val="00C443A5"/>
    <w:rsid w:val="00C61D4F"/>
    <w:rsid w:val="00C7572A"/>
    <w:rsid w:val="00CB7104"/>
    <w:rsid w:val="00CC3C94"/>
    <w:rsid w:val="00D87686"/>
    <w:rsid w:val="00E01085"/>
    <w:rsid w:val="00E15E97"/>
    <w:rsid w:val="00E418A1"/>
    <w:rsid w:val="00EE4D54"/>
    <w:rsid w:val="00F02D39"/>
    <w:rsid w:val="00F058AF"/>
    <w:rsid w:val="00F9577E"/>
    <w:rsid w:val="17C704A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99"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kern w:val="0"/>
      <w:sz w:val="24"/>
      <w:szCs w:val="24"/>
      <w:lang w:val="en-US" w:eastAsia="en-US" w:bidi="ar-SA"/>
      <w14:ligatures w14:val="none"/>
    </w:rPr>
  </w:style>
  <w:style w:type="paragraph" w:styleId="2">
    <w:name w:val="heading 1"/>
    <w:basedOn w:val="1"/>
    <w:next w:val="1"/>
    <w:link w:val="51"/>
    <w:qFormat/>
    <w:uiPriority w:val="0"/>
    <w:pPr>
      <w:keepNext/>
      <w:spacing w:before="240" w:after="60"/>
      <w:outlineLvl w:val="0"/>
    </w:pPr>
    <w:rPr>
      <w:rFonts w:ascii="Calibri Light" w:hAnsi="Calibri Light"/>
      <w:b/>
      <w:bCs/>
      <w:kern w:val="32"/>
      <w:sz w:val="32"/>
      <w:szCs w:val="32"/>
    </w:rPr>
  </w:style>
  <w:style w:type="paragraph" w:styleId="3">
    <w:name w:val="heading 2"/>
    <w:basedOn w:val="1"/>
    <w:next w:val="1"/>
    <w:link w:val="52"/>
    <w:qFormat/>
    <w:uiPriority w:val="0"/>
    <w:pPr>
      <w:keepNext/>
      <w:spacing w:before="160" w:after="160"/>
      <w:ind w:left="284" w:hanging="284"/>
      <w:jc w:val="both"/>
      <w:outlineLvl w:val="1"/>
    </w:pPr>
    <w:rPr>
      <w:lang w:val="fr-CH"/>
    </w:rPr>
  </w:style>
  <w:style w:type="paragraph" w:styleId="4">
    <w:name w:val="heading 3"/>
    <w:basedOn w:val="1"/>
    <w:next w:val="1"/>
    <w:link w:val="53"/>
    <w:qFormat/>
    <w:uiPriority w:val="0"/>
    <w:pPr>
      <w:widowControl w:val="0"/>
      <w:spacing w:before="100" w:after="100"/>
      <w:ind w:firstLine="454"/>
      <w:jc w:val="both"/>
      <w:outlineLvl w:val="2"/>
    </w:pPr>
    <w:rPr>
      <w:b/>
      <w:bCs/>
      <w:iCs/>
      <w:lang w:val="fr-CH"/>
    </w:rPr>
  </w:style>
  <w:style w:type="paragraph" w:styleId="5">
    <w:name w:val="heading 4"/>
    <w:basedOn w:val="1"/>
    <w:next w:val="1"/>
    <w:link w:val="54"/>
    <w:qFormat/>
    <w:uiPriority w:val="0"/>
    <w:pPr>
      <w:keepNext/>
      <w:numPr>
        <w:ilvl w:val="3"/>
        <w:numId w:val="1"/>
      </w:numPr>
      <w:spacing w:line="312" w:lineRule="auto"/>
      <w:jc w:val="both"/>
      <w:outlineLvl w:val="3"/>
    </w:pPr>
    <w:rPr>
      <w:i/>
      <w:lang w:val="fr-CH"/>
    </w:rPr>
  </w:style>
  <w:style w:type="paragraph" w:styleId="6">
    <w:name w:val="heading 5"/>
    <w:basedOn w:val="1"/>
    <w:next w:val="1"/>
    <w:link w:val="55"/>
    <w:qFormat/>
    <w:uiPriority w:val="0"/>
    <w:pPr>
      <w:keepNext/>
      <w:numPr>
        <w:ilvl w:val="4"/>
        <w:numId w:val="1"/>
      </w:numPr>
      <w:spacing w:before="60" w:after="60" w:line="288" w:lineRule="auto"/>
      <w:jc w:val="both"/>
      <w:outlineLvl w:val="4"/>
    </w:pPr>
    <w:rPr>
      <w:i/>
      <w:iCs/>
      <w:lang w:val="fr-CH"/>
    </w:rPr>
  </w:style>
  <w:style w:type="paragraph" w:styleId="7">
    <w:name w:val="heading 6"/>
    <w:basedOn w:val="1"/>
    <w:next w:val="1"/>
    <w:link w:val="56"/>
    <w:qFormat/>
    <w:uiPriority w:val="0"/>
    <w:pPr>
      <w:keepNext/>
      <w:numPr>
        <w:ilvl w:val="5"/>
        <w:numId w:val="1"/>
      </w:numPr>
      <w:tabs>
        <w:tab w:val="clear" w:pos="720"/>
      </w:tabs>
      <w:spacing w:line="288" w:lineRule="auto"/>
      <w:ind w:left="0" w:firstLine="0"/>
      <w:jc w:val="center"/>
      <w:outlineLvl w:val="5"/>
    </w:pPr>
    <w:rPr>
      <w:rFonts w:ascii=".VnArial" w:hAnsi=".VnArial"/>
      <w:b/>
      <w:sz w:val="22"/>
      <w:szCs w:val="22"/>
      <w:lang w:val="fr-FR" w:eastAsia="zh-CN"/>
    </w:rPr>
  </w:style>
  <w:style w:type="paragraph" w:styleId="8">
    <w:name w:val="heading 7"/>
    <w:basedOn w:val="1"/>
    <w:next w:val="1"/>
    <w:link w:val="57"/>
    <w:qFormat/>
    <w:uiPriority w:val="0"/>
    <w:pPr>
      <w:keepNext/>
      <w:numPr>
        <w:ilvl w:val="6"/>
        <w:numId w:val="1"/>
      </w:numPr>
      <w:spacing w:line="360" w:lineRule="auto"/>
      <w:jc w:val="both"/>
      <w:outlineLvl w:val="6"/>
    </w:pPr>
    <w:rPr>
      <w:i/>
      <w:iCs/>
      <w:sz w:val="28"/>
    </w:rPr>
  </w:style>
  <w:style w:type="paragraph" w:styleId="9">
    <w:name w:val="heading 8"/>
    <w:basedOn w:val="1"/>
    <w:next w:val="1"/>
    <w:link w:val="58"/>
    <w:qFormat/>
    <w:uiPriority w:val="0"/>
    <w:pPr>
      <w:keepNext/>
      <w:numPr>
        <w:ilvl w:val="7"/>
        <w:numId w:val="1"/>
      </w:numPr>
      <w:spacing w:line="360" w:lineRule="auto"/>
      <w:jc w:val="both"/>
      <w:outlineLvl w:val="7"/>
    </w:pPr>
    <w:rPr>
      <w:sz w:val="28"/>
      <w:lang w:val="fr-CH"/>
    </w:rPr>
  </w:style>
  <w:style w:type="paragraph" w:styleId="10">
    <w:name w:val="heading 9"/>
    <w:basedOn w:val="1"/>
    <w:next w:val="1"/>
    <w:link w:val="59"/>
    <w:qFormat/>
    <w:uiPriority w:val="0"/>
    <w:pPr>
      <w:keepNext/>
      <w:numPr>
        <w:ilvl w:val="8"/>
        <w:numId w:val="1"/>
      </w:numPr>
      <w:spacing w:line="360" w:lineRule="auto"/>
      <w:jc w:val="both"/>
      <w:outlineLvl w:val="8"/>
    </w:pPr>
    <w:rPr>
      <w:b/>
      <w:sz w:val="28"/>
      <w:lang w:val="fr-CH"/>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63"/>
    <w:semiHidden/>
    <w:unhideWhenUsed/>
    <w:qFormat/>
    <w:uiPriority w:val="0"/>
    <w:rPr>
      <w:rFonts w:ascii="Segoe UI" w:hAnsi="Segoe UI" w:cs="Segoe UI"/>
      <w:sz w:val="18"/>
      <w:szCs w:val="18"/>
    </w:rPr>
  </w:style>
  <w:style w:type="paragraph" w:styleId="14">
    <w:name w:val="Body Text"/>
    <w:basedOn w:val="1"/>
    <w:link w:val="68"/>
    <w:qFormat/>
    <w:uiPriority w:val="0"/>
    <w:pPr>
      <w:jc w:val="both"/>
    </w:pPr>
  </w:style>
  <w:style w:type="paragraph" w:styleId="15">
    <w:name w:val="Body Text Indent"/>
    <w:basedOn w:val="1"/>
    <w:link w:val="72"/>
    <w:qFormat/>
    <w:uiPriority w:val="0"/>
    <w:pPr>
      <w:spacing w:after="120"/>
      <w:ind w:left="360"/>
    </w:pPr>
  </w:style>
  <w:style w:type="paragraph" w:styleId="16">
    <w:name w:val="Body Text First Indent 2"/>
    <w:basedOn w:val="15"/>
    <w:link w:val="73"/>
    <w:qFormat/>
    <w:uiPriority w:val="0"/>
    <w:pPr>
      <w:ind w:firstLine="210"/>
    </w:pPr>
    <w:rPr>
      <w:rFonts w:eastAsia="SimSun"/>
      <w:lang w:eastAsia="zh-CN"/>
    </w:rPr>
  </w:style>
  <w:style w:type="paragraph" w:styleId="17">
    <w:name w:val="Body Text Indent 2"/>
    <w:basedOn w:val="1"/>
    <w:link w:val="70"/>
    <w:qFormat/>
    <w:uiPriority w:val="0"/>
    <w:pPr>
      <w:overflowPunct w:val="0"/>
      <w:autoSpaceDE w:val="0"/>
      <w:autoSpaceDN w:val="0"/>
      <w:adjustRightInd w:val="0"/>
      <w:ind w:firstLine="720"/>
      <w:jc w:val="both"/>
      <w:textAlignment w:val="baseline"/>
    </w:pPr>
    <w:rPr>
      <w:rFonts w:ascii="VNI-Times" w:hAnsi="VNI-Times"/>
      <w:sz w:val="28"/>
      <w:szCs w:val="28"/>
    </w:rPr>
  </w:style>
  <w:style w:type="paragraph" w:styleId="18">
    <w:name w:val="Body Text Indent 3"/>
    <w:basedOn w:val="1"/>
    <w:link w:val="69"/>
    <w:qFormat/>
    <w:uiPriority w:val="0"/>
    <w:pPr>
      <w:spacing w:after="120"/>
      <w:ind w:left="360"/>
    </w:pPr>
    <w:rPr>
      <w:sz w:val="16"/>
      <w:szCs w:val="16"/>
    </w:rPr>
  </w:style>
  <w:style w:type="character" w:styleId="19">
    <w:name w:val="annotation reference"/>
    <w:unhideWhenUsed/>
    <w:qFormat/>
    <w:uiPriority w:val="99"/>
    <w:rPr>
      <w:sz w:val="16"/>
      <w:szCs w:val="16"/>
    </w:rPr>
  </w:style>
  <w:style w:type="paragraph" w:styleId="20">
    <w:name w:val="annotation text"/>
    <w:basedOn w:val="1"/>
    <w:link w:val="95"/>
    <w:unhideWhenUsed/>
    <w:qFormat/>
    <w:uiPriority w:val="99"/>
    <w:pPr>
      <w:widowControl w:val="0"/>
      <w:suppressAutoHyphens/>
      <w:autoSpaceDE w:val="0"/>
      <w:autoSpaceDN w:val="0"/>
      <w:adjustRightInd w:val="0"/>
      <w:spacing w:line="288" w:lineRule="auto"/>
      <w:textAlignment w:val="center"/>
    </w:pPr>
    <w:rPr>
      <w:color w:val="000000"/>
      <w:sz w:val="20"/>
      <w:szCs w:val="20"/>
    </w:rPr>
  </w:style>
  <w:style w:type="paragraph" w:styleId="21">
    <w:name w:val="annotation subject"/>
    <w:basedOn w:val="20"/>
    <w:next w:val="20"/>
    <w:link w:val="102"/>
    <w:uiPriority w:val="0"/>
    <w:pPr>
      <w:widowControl/>
      <w:suppressAutoHyphens w:val="0"/>
      <w:autoSpaceDE/>
      <w:autoSpaceDN/>
      <w:adjustRightInd/>
      <w:spacing w:line="240" w:lineRule="auto"/>
      <w:textAlignment w:val="auto"/>
    </w:pPr>
    <w:rPr>
      <w:b/>
      <w:bCs/>
      <w:color w:val="auto"/>
    </w:rPr>
  </w:style>
  <w:style w:type="character" w:styleId="22">
    <w:name w:val="Emphasis"/>
    <w:qFormat/>
    <w:uiPriority w:val="20"/>
    <w:rPr>
      <w:i/>
      <w:iCs/>
    </w:rPr>
  </w:style>
  <w:style w:type="character" w:styleId="23">
    <w:name w:val="endnote reference"/>
    <w:semiHidden/>
    <w:qFormat/>
    <w:uiPriority w:val="0"/>
    <w:rPr>
      <w:vertAlign w:val="superscript"/>
    </w:rPr>
  </w:style>
  <w:style w:type="paragraph" w:styleId="24">
    <w:name w:val="endnote text"/>
    <w:basedOn w:val="1"/>
    <w:link w:val="76"/>
    <w:semiHidden/>
    <w:qFormat/>
    <w:uiPriority w:val="0"/>
    <w:rPr>
      <w:sz w:val="20"/>
      <w:szCs w:val="20"/>
    </w:rPr>
  </w:style>
  <w:style w:type="character" w:styleId="25">
    <w:name w:val="FollowedHyperlink"/>
    <w:uiPriority w:val="0"/>
    <w:rPr>
      <w:color w:val="954F72"/>
      <w:u w:val="single"/>
    </w:rPr>
  </w:style>
  <w:style w:type="paragraph" w:styleId="26">
    <w:name w:val="footer"/>
    <w:basedOn w:val="1"/>
    <w:link w:val="65"/>
    <w:unhideWhenUsed/>
    <w:qFormat/>
    <w:uiPriority w:val="0"/>
    <w:pPr>
      <w:tabs>
        <w:tab w:val="center" w:pos="4680"/>
        <w:tab w:val="right" w:pos="9360"/>
      </w:tabs>
    </w:pPr>
  </w:style>
  <w:style w:type="character" w:styleId="27">
    <w:name w:val="footnote reference"/>
    <w:qFormat/>
    <w:uiPriority w:val="99"/>
    <w:rPr>
      <w:vertAlign w:val="superscript"/>
    </w:rPr>
  </w:style>
  <w:style w:type="paragraph" w:styleId="28">
    <w:name w:val="footnote text"/>
    <w:basedOn w:val="1"/>
    <w:link w:val="84"/>
    <w:qFormat/>
    <w:uiPriority w:val="99"/>
    <w:rPr>
      <w:sz w:val="20"/>
      <w:szCs w:val="20"/>
    </w:rPr>
  </w:style>
  <w:style w:type="paragraph" w:styleId="29">
    <w:name w:val="header"/>
    <w:basedOn w:val="1"/>
    <w:link w:val="64"/>
    <w:unhideWhenUsed/>
    <w:qFormat/>
    <w:uiPriority w:val="0"/>
    <w:pPr>
      <w:tabs>
        <w:tab w:val="center" w:pos="4680"/>
        <w:tab w:val="right" w:pos="9360"/>
      </w:tabs>
    </w:pPr>
  </w:style>
  <w:style w:type="character" w:styleId="30">
    <w:name w:val="HTML Cite"/>
    <w:qFormat/>
    <w:uiPriority w:val="0"/>
    <w:rPr>
      <w:i/>
      <w:iCs/>
    </w:rPr>
  </w:style>
  <w:style w:type="paragraph" w:styleId="31">
    <w:name w:val="HTML Preformatted"/>
    <w:basedOn w:val="1"/>
    <w:link w:val="10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32">
    <w:name w:val="Hyperlink"/>
    <w:qFormat/>
    <w:uiPriority w:val="99"/>
    <w:rPr>
      <w:color w:val="0000FF"/>
      <w:u w:val="single"/>
    </w:rPr>
  </w:style>
  <w:style w:type="paragraph" w:styleId="33">
    <w:name w:val="List Bullet"/>
    <w:basedOn w:val="1"/>
    <w:qFormat/>
    <w:uiPriority w:val="0"/>
    <w:pPr>
      <w:numPr>
        <w:ilvl w:val="0"/>
        <w:numId w:val="2"/>
      </w:numPr>
    </w:pPr>
    <w:rPr>
      <w:rFonts w:eastAsia="SimSun"/>
      <w:lang w:eastAsia="zh-CN"/>
    </w:rPr>
  </w:style>
  <w:style w:type="paragraph" w:styleId="34">
    <w:name w:val="List Bullet 2"/>
    <w:basedOn w:val="1"/>
    <w:qFormat/>
    <w:uiPriority w:val="0"/>
    <w:pPr>
      <w:numPr>
        <w:ilvl w:val="0"/>
        <w:numId w:val="3"/>
      </w:numPr>
    </w:pPr>
    <w:rPr>
      <w:rFonts w:eastAsia="SimSun"/>
      <w:lang w:eastAsia="zh-CN"/>
    </w:rPr>
  </w:style>
  <w:style w:type="paragraph" w:styleId="35">
    <w:name w:val="List Bullet 3"/>
    <w:basedOn w:val="1"/>
    <w:qFormat/>
    <w:uiPriority w:val="0"/>
    <w:pPr>
      <w:numPr>
        <w:ilvl w:val="0"/>
        <w:numId w:val="4"/>
      </w:numPr>
    </w:pPr>
    <w:rPr>
      <w:rFonts w:eastAsia="SimSun"/>
      <w:lang w:eastAsia="zh-CN"/>
    </w:rPr>
  </w:style>
  <w:style w:type="paragraph" w:styleId="36">
    <w:name w:val="List Bullet 4"/>
    <w:basedOn w:val="1"/>
    <w:qFormat/>
    <w:uiPriority w:val="0"/>
    <w:pPr>
      <w:numPr>
        <w:ilvl w:val="0"/>
        <w:numId w:val="5"/>
      </w:numPr>
    </w:pPr>
    <w:rPr>
      <w:rFonts w:eastAsia="SimSun"/>
      <w:lang w:eastAsia="zh-CN"/>
    </w:rPr>
  </w:style>
  <w:style w:type="paragraph" w:styleId="37">
    <w:name w:val="Normal (Web)"/>
    <w:basedOn w:val="1"/>
    <w:unhideWhenUsed/>
    <w:qFormat/>
    <w:uiPriority w:val="99"/>
    <w:pPr>
      <w:spacing w:before="100" w:beforeAutospacing="1" w:after="100" w:afterAutospacing="1"/>
    </w:pPr>
    <w:rPr>
      <w:lang w:val="zh-CN"/>
    </w:rPr>
  </w:style>
  <w:style w:type="character" w:styleId="38">
    <w:name w:val="page number"/>
    <w:qFormat/>
    <w:uiPriority w:val="0"/>
  </w:style>
  <w:style w:type="paragraph" w:styleId="39">
    <w:name w:val="Plain Text"/>
    <w:basedOn w:val="1"/>
    <w:link w:val="78"/>
    <w:qFormat/>
    <w:uiPriority w:val="0"/>
    <w:pPr>
      <w:spacing w:before="100" w:beforeAutospacing="1" w:after="100" w:afterAutospacing="1"/>
    </w:pPr>
    <w:rPr>
      <w:lang w:val="fr-FR" w:eastAsia="fr-FR"/>
    </w:rPr>
  </w:style>
  <w:style w:type="character" w:styleId="40">
    <w:name w:val="Strong"/>
    <w:qFormat/>
    <w:uiPriority w:val="22"/>
    <w:rPr>
      <w:b/>
      <w:bCs/>
    </w:rPr>
  </w:style>
  <w:style w:type="table" w:styleId="41">
    <w:name w:val="Table Grid"/>
    <w:basedOn w:val="12"/>
    <w:qFormat/>
    <w:uiPriority w:val="39"/>
    <w:rPr>
      <w:rFonts w:ascii="Times New Roman" w:hAnsi="Times New Roman" w:eastAsia="Calibri"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2">
    <w:name w:val="toc 1"/>
    <w:basedOn w:val="1"/>
    <w:next w:val="1"/>
    <w:semiHidden/>
    <w:qFormat/>
    <w:uiPriority w:val="0"/>
    <w:pPr>
      <w:tabs>
        <w:tab w:val="right" w:pos="6521"/>
      </w:tabs>
      <w:spacing w:before="40" w:after="40"/>
      <w:ind w:left="284" w:right="567" w:hanging="284"/>
      <w:jc w:val="both"/>
    </w:pPr>
  </w:style>
  <w:style w:type="paragraph" w:styleId="43">
    <w:name w:val="toc 2"/>
    <w:basedOn w:val="1"/>
    <w:next w:val="1"/>
    <w:semiHidden/>
    <w:qFormat/>
    <w:uiPriority w:val="0"/>
    <w:pPr>
      <w:tabs>
        <w:tab w:val="right" w:pos="6521"/>
      </w:tabs>
      <w:spacing w:before="20" w:after="20"/>
      <w:ind w:left="568" w:right="567" w:hanging="284"/>
      <w:jc w:val="both"/>
    </w:pPr>
    <w:rPr>
      <w:sz w:val="22"/>
    </w:rPr>
  </w:style>
  <w:style w:type="paragraph" w:styleId="44">
    <w:name w:val="toc 3"/>
    <w:basedOn w:val="1"/>
    <w:next w:val="1"/>
    <w:semiHidden/>
    <w:qFormat/>
    <w:uiPriority w:val="0"/>
    <w:pPr>
      <w:tabs>
        <w:tab w:val="right" w:pos="6521"/>
      </w:tabs>
      <w:ind w:left="964" w:right="567" w:hanging="397"/>
      <w:jc w:val="both"/>
    </w:pPr>
    <w:rPr>
      <w:sz w:val="22"/>
    </w:rPr>
  </w:style>
  <w:style w:type="paragraph" w:styleId="45">
    <w:name w:val="toc 4"/>
    <w:basedOn w:val="1"/>
    <w:next w:val="1"/>
    <w:semiHidden/>
    <w:qFormat/>
    <w:uiPriority w:val="0"/>
    <w:pPr>
      <w:ind w:left="720"/>
    </w:pPr>
  </w:style>
  <w:style w:type="paragraph" w:styleId="46">
    <w:name w:val="toc 5"/>
    <w:basedOn w:val="1"/>
    <w:next w:val="1"/>
    <w:semiHidden/>
    <w:qFormat/>
    <w:uiPriority w:val="0"/>
    <w:pPr>
      <w:ind w:left="960"/>
    </w:pPr>
  </w:style>
  <w:style w:type="paragraph" w:styleId="47">
    <w:name w:val="toc 6"/>
    <w:basedOn w:val="1"/>
    <w:next w:val="1"/>
    <w:semiHidden/>
    <w:qFormat/>
    <w:uiPriority w:val="0"/>
    <w:pPr>
      <w:ind w:left="1200"/>
    </w:pPr>
  </w:style>
  <w:style w:type="paragraph" w:styleId="48">
    <w:name w:val="toc 7"/>
    <w:basedOn w:val="1"/>
    <w:next w:val="1"/>
    <w:semiHidden/>
    <w:qFormat/>
    <w:uiPriority w:val="0"/>
    <w:pPr>
      <w:ind w:left="1440"/>
    </w:pPr>
  </w:style>
  <w:style w:type="paragraph" w:styleId="49">
    <w:name w:val="toc 8"/>
    <w:basedOn w:val="1"/>
    <w:next w:val="1"/>
    <w:semiHidden/>
    <w:qFormat/>
    <w:uiPriority w:val="0"/>
    <w:pPr>
      <w:ind w:left="1680"/>
    </w:pPr>
  </w:style>
  <w:style w:type="paragraph" w:styleId="50">
    <w:name w:val="toc 9"/>
    <w:basedOn w:val="1"/>
    <w:next w:val="1"/>
    <w:semiHidden/>
    <w:qFormat/>
    <w:uiPriority w:val="0"/>
    <w:pPr>
      <w:ind w:left="1920"/>
    </w:pPr>
  </w:style>
  <w:style w:type="character" w:customStyle="1" w:styleId="51">
    <w:name w:val="Heading 1 Char"/>
    <w:basedOn w:val="11"/>
    <w:link w:val="2"/>
    <w:qFormat/>
    <w:uiPriority w:val="0"/>
    <w:rPr>
      <w:rFonts w:ascii="Calibri Light" w:hAnsi="Calibri Light" w:eastAsia="Times New Roman" w:cs="Times New Roman"/>
      <w:b/>
      <w:bCs/>
      <w:kern w:val="32"/>
      <w:sz w:val="32"/>
      <w:szCs w:val="32"/>
      <w:lang w:val="en-US"/>
      <w14:ligatures w14:val="none"/>
    </w:rPr>
  </w:style>
  <w:style w:type="character" w:customStyle="1" w:styleId="52">
    <w:name w:val="Heading 2 Char"/>
    <w:basedOn w:val="11"/>
    <w:link w:val="3"/>
    <w:qFormat/>
    <w:uiPriority w:val="0"/>
    <w:rPr>
      <w:rFonts w:ascii="Times New Roman" w:hAnsi="Times New Roman" w:eastAsia="Times New Roman" w:cs="Times New Roman"/>
      <w:kern w:val="0"/>
      <w:lang w:val="fr-CH"/>
      <w14:ligatures w14:val="none"/>
    </w:rPr>
  </w:style>
  <w:style w:type="character" w:customStyle="1" w:styleId="53">
    <w:name w:val="Heading 3 Char"/>
    <w:basedOn w:val="11"/>
    <w:link w:val="4"/>
    <w:qFormat/>
    <w:uiPriority w:val="0"/>
    <w:rPr>
      <w:rFonts w:ascii="Times New Roman" w:hAnsi="Times New Roman" w:eastAsia="Times New Roman" w:cs="Times New Roman"/>
      <w:b/>
      <w:bCs/>
      <w:iCs/>
      <w:kern w:val="0"/>
      <w:lang w:val="fr-CH"/>
      <w14:ligatures w14:val="none"/>
    </w:rPr>
  </w:style>
  <w:style w:type="character" w:customStyle="1" w:styleId="54">
    <w:name w:val="Heading 4 Char"/>
    <w:basedOn w:val="11"/>
    <w:link w:val="5"/>
    <w:qFormat/>
    <w:uiPriority w:val="0"/>
    <w:rPr>
      <w:rFonts w:ascii="Times New Roman" w:hAnsi="Times New Roman" w:eastAsia="Times New Roman" w:cs="Times New Roman"/>
      <w:i/>
      <w:kern w:val="0"/>
      <w:lang w:val="fr-CH"/>
      <w14:ligatures w14:val="none"/>
    </w:rPr>
  </w:style>
  <w:style w:type="character" w:customStyle="1" w:styleId="55">
    <w:name w:val="Heading 5 Char"/>
    <w:basedOn w:val="11"/>
    <w:link w:val="6"/>
    <w:qFormat/>
    <w:uiPriority w:val="0"/>
    <w:rPr>
      <w:rFonts w:ascii="Times New Roman" w:hAnsi="Times New Roman" w:eastAsia="Times New Roman" w:cs="Times New Roman"/>
      <w:i/>
      <w:iCs/>
      <w:kern w:val="0"/>
      <w:lang w:val="fr-CH"/>
      <w14:ligatures w14:val="none"/>
    </w:rPr>
  </w:style>
  <w:style w:type="character" w:customStyle="1" w:styleId="56">
    <w:name w:val="Heading 6 Char"/>
    <w:basedOn w:val="11"/>
    <w:link w:val="7"/>
    <w:qFormat/>
    <w:uiPriority w:val="0"/>
    <w:rPr>
      <w:rFonts w:ascii=".VnArial" w:hAnsi=".VnArial" w:eastAsia="Times New Roman" w:cs="Times New Roman"/>
      <w:b/>
      <w:kern w:val="0"/>
      <w:sz w:val="22"/>
      <w:szCs w:val="22"/>
      <w:lang w:val="fr-FR" w:eastAsia="zh-CN"/>
      <w14:ligatures w14:val="none"/>
    </w:rPr>
  </w:style>
  <w:style w:type="character" w:customStyle="1" w:styleId="57">
    <w:name w:val="Heading 7 Char"/>
    <w:basedOn w:val="11"/>
    <w:link w:val="8"/>
    <w:qFormat/>
    <w:uiPriority w:val="0"/>
    <w:rPr>
      <w:rFonts w:ascii="Times New Roman" w:hAnsi="Times New Roman" w:eastAsia="Times New Roman" w:cs="Times New Roman"/>
      <w:i/>
      <w:iCs/>
      <w:kern w:val="0"/>
      <w:sz w:val="28"/>
      <w:lang w:val="en-US"/>
      <w14:ligatures w14:val="none"/>
    </w:rPr>
  </w:style>
  <w:style w:type="character" w:customStyle="1" w:styleId="58">
    <w:name w:val="Heading 8 Char"/>
    <w:basedOn w:val="11"/>
    <w:link w:val="9"/>
    <w:qFormat/>
    <w:uiPriority w:val="0"/>
    <w:rPr>
      <w:rFonts w:ascii="Times New Roman" w:hAnsi="Times New Roman" w:eastAsia="Times New Roman" w:cs="Times New Roman"/>
      <w:kern w:val="0"/>
      <w:sz w:val="28"/>
      <w:lang w:val="fr-CH"/>
      <w14:ligatures w14:val="none"/>
    </w:rPr>
  </w:style>
  <w:style w:type="character" w:customStyle="1" w:styleId="59">
    <w:name w:val="Heading 9 Char"/>
    <w:basedOn w:val="11"/>
    <w:link w:val="10"/>
    <w:qFormat/>
    <w:uiPriority w:val="0"/>
    <w:rPr>
      <w:rFonts w:ascii="Times New Roman" w:hAnsi="Times New Roman" w:eastAsia="Times New Roman" w:cs="Times New Roman"/>
      <w:b/>
      <w:kern w:val="0"/>
      <w:sz w:val="28"/>
      <w:lang w:val="fr-CH"/>
      <w14:ligatures w14:val="none"/>
    </w:rPr>
  </w:style>
  <w:style w:type="character" w:customStyle="1" w:styleId="60">
    <w:name w:val="fontstyle01"/>
    <w:qFormat/>
    <w:uiPriority w:val="0"/>
    <w:rPr>
      <w:rFonts w:hint="default" w:ascii="Times New Roman" w:hAnsi="Times New Roman" w:cs="Times New Roman"/>
      <w:b/>
      <w:bCs/>
      <w:color w:val="000000"/>
      <w:sz w:val="26"/>
      <w:szCs w:val="26"/>
    </w:rPr>
  </w:style>
  <w:style w:type="character" w:customStyle="1" w:styleId="61">
    <w:name w:val="fontstyle21"/>
    <w:qFormat/>
    <w:uiPriority w:val="0"/>
    <w:rPr>
      <w:rFonts w:hint="default" w:ascii="Times New Roman" w:hAnsi="Times New Roman" w:cs="Times New Roman"/>
      <w:color w:val="000000"/>
      <w:sz w:val="26"/>
      <w:szCs w:val="26"/>
    </w:rPr>
  </w:style>
  <w:style w:type="paragraph" w:styleId="62">
    <w:name w:val="List Paragraph"/>
    <w:basedOn w:val="1"/>
    <w:qFormat/>
    <w:uiPriority w:val="0"/>
    <w:pPr>
      <w:ind w:left="720"/>
      <w:contextualSpacing/>
    </w:pPr>
  </w:style>
  <w:style w:type="character" w:customStyle="1" w:styleId="63">
    <w:name w:val="Balloon Text Char"/>
    <w:basedOn w:val="11"/>
    <w:link w:val="13"/>
    <w:semiHidden/>
    <w:qFormat/>
    <w:uiPriority w:val="0"/>
    <w:rPr>
      <w:rFonts w:ascii="Segoe UI" w:hAnsi="Segoe UI" w:eastAsia="Times New Roman" w:cs="Segoe UI"/>
      <w:kern w:val="0"/>
      <w:sz w:val="18"/>
      <w:szCs w:val="18"/>
      <w:lang w:val="en-US"/>
      <w14:ligatures w14:val="none"/>
    </w:rPr>
  </w:style>
  <w:style w:type="character" w:customStyle="1" w:styleId="64">
    <w:name w:val="Header Char"/>
    <w:basedOn w:val="11"/>
    <w:link w:val="29"/>
    <w:qFormat/>
    <w:uiPriority w:val="0"/>
    <w:rPr>
      <w:rFonts w:ascii="Times New Roman" w:hAnsi="Times New Roman" w:eastAsia="Times New Roman" w:cs="Times New Roman"/>
      <w:kern w:val="0"/>
      <w:lang w:val="en-US"/>
      <w14:ligatures w14:val="none"/>
    </w:rPr>
  </w:style>
  <w:style w:type="character" w:customStyle="1" w:styleId="65">
    <w:name w:val="Footer Char"/>
    <w:basedOn w:val="11"/>
    <w:link w:val="26"/>
    <w:qFormat/>
    <w:uiPriority w:val="0"/>
    <w:rPr>
      <w:rFonts w:ascii="Times New Roman" w:hAnsi="Times New Roman" w:eastAsia="Times New Roman" w:cs="Times New Roman"/>
      <w:kern w:val="0"/>
      <w:lang w:val="en-US"/>
      <w14:ligatures w14:val="none"/>
    </w:rPr>
  </w:style>
  <w:style w:type="character" w:customStyle="1" w:styleId="66">
    <w:name w:val="apple-tab-span"/>
    <w:basedOn w:val="11"/>
    <w:qFormat/>
    <w:uiPriority w:val="0"/>
  </w:style>
  <w:style w:type="character" w:customStyle="1" w:styleId="67">
    <w:name w:val="Footnote Text Char"/>
    <w:basedOn w:val="11"/>
    <w:semiHidden/>
    <w:qFormat/>
    <w:uiPriority w:val="99"/>
    <w:rPr>
      <w:rFonts w:ascii="Times New Roman" w:hAnsi="Times New Roman" w:eastAsia="Times New Roman" w:cs="Times New Roman"/>
      <w:kern w:val="0"/>
      <w:sz w:val="20"/>
      <w:szCs w:val="20"/>
      <w:lang w:val="en-US"/>
      <w14:ligatures w14:val="none"/>
    </w:rPr>
  </w:style>
  <w:style w:type="character" w:customStyle="1" w:styleId="68">
    <w:name w:val="Body Text Char"/>
    <w:basedOn w:val="11"/>
    <w:link w:val="14"/>
    <w:qFormat/>
    <w:uiPriority w:val="0"/>
    <w:rPr>
      <w:rFonts w:ascii="Times New Roman" w:hAnsi="Times New Roman" w:eastAsia="Times New Roman" w:cs="Times New Roman"/>
      <w:kern w:val="0"/>
      <w:lang w:val="en-US"/>
      <w14:ligatures w14:val="none"/>
    </w:rPr>
  </w:style>
  <w:style w:type="character" w:customStyle="1" w:styleId="69">
    <w:name w:val="Body Text Indent 3 Char"/>
    <w:basedOn w:val="11"/>
    <w:link w:val="18"/>
    <w:qFormat/>
    <w:uiPriority w:val="0"/>
    <w:rPr>
      <w:rFonts w:ascii="Times New Roman" w:hAnsi="Times New Roman" w:eastAsia="Times New Roman" w:cs="Times New Roman"/>
      <w:kern w:val="0"/>
      <w:sz w:val="16"/>
      <w:szCs w:val="16"/>
      <w:lang w:val="en-US"/>
      <w14:ligatures w14:val="none"/>
    </w:rPr>
  </w:style>
  <w:style w:type="character" w:customStyle="1" w:styleId="70">
    <w:name w:val="Body Text Indent 2 Char"/>
    <w:basedOn w:val="11"/>
    <w:link w:val="17"/>
    <w:qFormat/>
    <w:uiPriority w:val="0"/>
    <w:rPr>
      <w:rFonts w:ascii="VNI-Times" w:hAnsi="VNI-Times" w:eastAsia="Times New Roman" w:cs="Times New Roman"/>
      <w:kern w:val="0"/>
      <w:sz w:val="28"/>
      <w:szCs w:val="28"/>
      <w:lang w:val="en-US"/>
      <w14:ligatures w14:val="none"/>
    </w:rPr>
  </w:style>
  <w:style w:type="character" w:customStyle="1" w:styleId="71">
    <w:name w:val="mw-headline"/>
    <w:qFormat/>
    <w:uiPriority w:val="0"/>
  </w:style>
  <w:style w:type="character" w:customStyle="1" w:styleId="72">
    <w:name w:val="Body Text Indent Char"/>
    <w:basedOn w:val="11"/>
    <w:link w:val="15"/>
    <w:qFormat/>
    <w:uiPriority w:val="0"/>
    <w:rPr>
      <w:rFonts w:ascii="Times New Roman" w:hAnsi="Times New Roman" w:eastAsia="Times New Roman" w:cs="Times New Roman"/>
      <w:kern w:val="0"/>
      <w:lang w:val="en-US"/>
      <w14:ligatures w14:val="none"/>
    </w:rPr>
  </w:style>
  <w:style w:type="character" w:customStyle="1" w:styleId="73">
    <w:name w:val="Body Text First Indent 2 Char"/>
    <w:basedOn w:val="72"/>
    <w:link w:val="16"/>
    <w:qFormat/>
    <w:uiPriority w:val="0"/>
    <w:rPr>
      <w:rFonts w:ascii="Times New Roman" w:hAnsi="Times New Roman" w:eastAsia="SimSun" w:cs="Times New Roman"/>
      <w:kern w:val="0"/>
      <w:lang w:val="en-US" w:eastAsia="zh-CN"/>
      <w14:ligatures w14:val="none"/>
    </w:rPr>
  </w:style>
  <w:style w:type="paragraph" w:customStyle="1" w:styleId="74">
    <w:name w:val="Default"/>
    <w:qFormat/>
    <w:uiPriority w:val="0"/>
    <w:pPr>
      <w:autoSpaceDE w:val="0"/>
      <w:autoSpaceDN w:val="0"/>
      <w:adjustRightInd w:val="0"/>
    </w:pPr>
    <w:rPr>
      <w:rFonts w:ascii="Times New Roman" w:hAnsi="Times New Roman" w:eastAsia="Times New Roman" w:cs="Times New Roman"/>
      <w:color w:val="000000"/>
      <w:kern w:val="0"/>
      <w:sz w:val="24"/>
      <w:szCs w:val="24"/>
      <w:lang w:val="en-US" w:eastAsia="en-US" w:bidi="ar-SA"/>
      <w14:ligatures w14:val="none"/>
    </w:rPr>
  </w:style>
  <w:style w:type="paragraph" w:customStyle="1" w:styleId="75">
    <w:name w:val="body"/>
    <w:basedOn w:val="1"/>
    <w:qFormat/>
    <w:uiPriority w:val="0"/>
    <w:pPr>
      <w:spacing w:before="100" w:after="100"/>
    </w:pPr>
  </w:style>
  <w:style w:type="character" w:customStyle="1" w:styleId="76">
    <w:name w:val="Endnote Text Char"/>
    <w:basedOn w:val="11"/>
    <w:link w:val="24"/>
    <w:semiHidden/>
    <w:qFormat/>
    <w:uiPriority w:val="0"/>
    <w:rPr>
      <w:rFonts w:ascii="Times New Roman" w:hAnsi="Times New Roman" w:eastAsia="Times New Roman" w:cs="Times New Roman"/>
      <w:kern w:val="0"/>
      <w:sz w:val="20"/>
      <w:szCs w:val="20"/>
      <w:lang w:val="en-US"/>
      <w14:ligatures w14:val="none"/>
    </w:rPr>
  </w:style>
  <w:style w:type="paragraph" w:customStyle="1" w:styleId="77">
    <w:name w:val="Style Heading 3 + Not Bold Before:  0 pt After:  4 pt Line spaci..."/>
    <w:basedOn w:val="4"/>
    <w:qFormat/>
    <w:uiPriority w:val="0"/>
    <w:rPr>
      <w:bCs w:val="0"/>
      <w:szCs w:val="20"/>
    </w:rPr>
  </w:style>
  <w:style w:type="character" w:customStyle="1" w:styleId="78">
    <w:name w:val="Plain Text Char"/>
    <w:basedOn w:val="11"/>
    <w:link w:val="39"/>
    <w:qFormat/>
    <w:uiPriority w:val="0"/>
    <w:rPr>
      <w:rFonts w:ascii="Times New Roman" w:hAnsi="Times New Roman" w:eastAsia="Times New Roman" w:cs="Times New Roman"/>
      <w:kern w:val="0"/>
      <w:lang w:val="fr-FR" w:eastAsia="fr-FR"/>
      <w14:ligatures w14:val="none"/>
    </w:rPr>
  </w:style>
  <w:style w:type="paragraph" w:customStyle="1" w:styleId="79">
    <w:name w:val="center"/>
    <w:basedOn w:val="1"/>
    <w:qFormat/>
    <w:uiPriority w:val="0"/>
    <w:pPr>
      <w:widowControl w:val="0"/>
      <w:spacing w:before="160" w:after="160"/>
      <w:jc w:val="center"/>
    </w:pPr>
    <w:rPr>
      <w:rFonts w:ascii="VNI-Centur" w:hAnsi="VNI-Centur"/>
      <w:b/>
      <w:sz w:val="21"/>
      <w:szCs w:val="22"/>
      <w:lang w:eastAsia="fr-FR"/>
    </w:rPr>
  </w:style>
  <w:style w:type="paragraph" w:customStyle="1" w:styleId="80">
    <w:name w:val="phan"/>
    <w:basedOn w:val="14"/>
    <w:uiPriority w:val="0"/>
    <w:pPr>
      <w:pageBreakBefore/>
      <w:widowControl w:val="0"/>
      <w:pBdr>
        <w:bottom w:val="single" w:color="auto" w:sz="12" w:space="1"/>
      </w:pBdr>
      <w:spacing w:after="200" w:line="280" w:lineRule="atLeast"/>
      <w:jc w:val="center"/>
      <w:outlineLvl w:val="0"/>
    </w:pPr>
    <w:rPr>
      <w:rFonts w:ascii="VNI-Vari" w:hAnsi="VNI-Vari"/>
      <w:caps/>
      <w:spacing w:val="-4"/>
      <w:sz w:val="32"/>
      <w:szCs w:val="32"/>
      <w:lang w:eastAsia="fr-FR"/>
    </w:rPr>
  </w:style>
  <w:style w:type="paragraph" w:customStyle="1" w:styleId="81">
    <w:name w:val="bodytext"/>
    <w:basedOn w:val="1"/>
    <w:link w:val="82"/>
    <w:qFormat/>
    <w:uiPriority w:val="0"/>
    <w:pPr>
      <w:widowControl w:val="0"/>
      <w:autoSpaceDE w:val="0"/>
      <w:autoSpaceDN w:val="0"/>
      <w:adjustRightInd w:val="0"/>
      <w:spacing w:after="80" w:line="280" w:lineRule="atLeast"/>
      <w:ind w:firstLine="454"/>
      <w:jc w:val="both"/>
    </w:pPr>
    <w:rPr>
      <w:lang w:val="fr-CH"/>
    </w:rPr>
  </w:style>
  <w:style w:type="character" w:customStyle="1" w:styleId="82">
    <w:name w:val="bodytext Char"/>
    <w:link w:val="81"/>
    <w:uiPriority w:val="0"/>
    <w:rPr>
      <w:rFonts w:ascii="Times New Roman" w:hAnsi="Times New Roman" w:eastAsia="Times New Roman" w:cs="Times New Roman"/>
      <w:kern w:val="0"/>
      <w:lang w:val="fr-CH"/>
      <w14:ligatures w14:val="none"/>
    </w:rPr>
  </w:style>
  <w:style w:type="character" w:customStyle="1" w:styleId="83">
    <w:name w:val="Unresolved Mention"/>
    <w:semiHidden/>
    <w:unhideWhenUsed/>
    <w:qFormat/>
    <w:uiPriority w:val="99"/>
    <w:rPr>
      <w:color w:val="605E5C"/>
      <w:shd w:val="clear" w:color="auto" w:fill="E1DFDD"/>
    </w:rPr>
  </w:style>
  <w:style w:type="character" w:customStyle="1" w:styleId="84">
    <w:name w:val="Footnote Text Char1"/>
    <w:link w:val="28"/>
    <w:qFormat/>
    <w:locked/>
    <w:uiPriority w:val="99"/>
    <w:rPr>
      <w:rFonts w:ascii="Times New Roman" w:hAnsi="Times New Roman" w:eastAsia="Times New Roman" w:cs="Times New Roman"/>
      <w:kern w:val="0"/>
      <w:sz w:val="20"/>
      <w:szCs w:val="20"/>
      <w:lang w:val="en-US"/>
      <w14:ligatures w14:val="none"/>
    </w:rPr>
  </w:style>
  <w:style w:type="paragraph" w:customStyle="1" w:styleId="85">
    <w:name w:val="04_muc nho"/>
    <w:basedOn w:val="1"/>
    <w:qFormat/>
    <w:uiPriority w:val="0"/>
    <w:pPr>
      <w:spacing w:before="240" w:after="120"/>
      <w:ind w:firstLine="454"/>
      <w:jc w:val="both"/>
    </w:pPr>
    <w:rPr>
      <w:b/>
      <w:bCs/>
    </w:rPr>
  </w:style>
  <w:style w:type="character" w:customStyle="1" w:styleId="86">
    <w:name w:val="apple-converted-space"/>
    <w:qFormat/>
    <w:uiPriority w:val="0"/>
  </w:style>
  <w:style w:type="paragraph" w:customStyle="1" w:styleId="87">
    <w:name w:val="AAA"/>
    <w:basedOn w:val="1"/>
    <w:qFormat/>
    <w:uiPriority w:val="0"/>
    <w:pPr>
      <w:spacing w:after="120"/>
      <w:jc w:val="both"/>
    </w:pPr>
    <w:rPr>
      <w:rFonts w:ascii="VNI-Avo" w:hAnsi="VNI-Avo" w:eastAsia="Calibri"/>
      <w:b/>
      <w:lang w:val="en-GB"/>
    </w:rPr>
  </w:style>
  <w:style w:type="paragraph" w:customStyle="1" w:styleId="88">
    <w:name w:val="AAAA"/>
    <w:basedOn w:val="1"/>
    <w:qFormat/>
    <w:uiPriority w:val="0"/>
    <w:pPr>
      <w:spacing w:before="240" w:after="120"/>
      <w:jc w:val="both"/>
    </w:pPr>
    <w:rPr>
      <w:rFonts w:ascii="VNI-Avo" w:hAnsi="VNI-Avo" w:eastAsia="Calibri"/>
      <w:i/>
      <w:lang w:val="en-GB"/>
    </w:rPr>
  </w:style>
  <w:style w:type="paragraph" w:customStyle="1" w:styleId="89">
    <w:name w:val="AAAAA"/>
    <w:basedOn w:val="1"/>
    <w:qFormat/>
    <w:uiPriority w:val="0"/>
    <w:pPr>
      <w:spacing w:after="120"/>
      <w:ind w:firstLine="397"/>
      <w:jc w:val="both"/>
    </w:pPr>
    <w:rPr>
      <w:rFonts w:ascii="VNI-Centur" w:hAnsi="VNI-Centur" w:eastAsia="Calibri"/>
      <w:spacing w:val="-4"/>
      <w:lang w:val="en-GB"/>
    </w:rPr>
  </w:style>
  <w:style w:type="paragraph" w:customStyle="1" w:styleId="90">
    <w:name w:val="AAAAAA"/>
    <w:basedOn w:val="1"/>
    <w:qFormat/>
    <w:uiPriority w:val="0"/>
    <w:pPr>
      <w:ind w:left="142" w:hanging="142"/>
      <w:jc w:val="both"/>
    </w:pPr>
    <w:rPr>
      <w:rFonts w:ascii="VNI-Centur" w:hAnsi="VNI-Centur" w:eastAsia="Calibri"/>
      <w:sz w:val="20"/>
      <w:szCs w:val="20"/>
      <w:lang w:val="en-GB"/>
    </w:rPr>
  </w:style>
  <w:style w:type="paragraph" w:customStyle="1" w:styleId="91">
    <w:name w:val="Nội dung"/>
    <w:basedOn w:val="1"/>
    <w:qFormat/>
    <w:uiPriority w:val="99"/>
    <w:pPr>
      <w:widowControl w:val="0"/>
      <w:suppressAutoHyphens/>
      <w:autoSpaceDE w:val="0"/>
      <w:autoSpaceDN w:val="0"/>
      <w:adjustRightInd w:val="0"/>
      <w:spacing w:after="85" w:line="330" w:lineRule="atLeast"/>
      <w:ind w:firstLine="340"/>
      <w:jc w:val="both"/>
      <w:textAlignment w:val="center"/>
    </w:pPr>
    <w:rPr>
      <w:rFonts w:ascii="UTM Centur" w:hAnsi="UTM Centur" w:cs="UTM Centur"/>
      <w:color w:val="000000"/>
      <w:sz w:val="22"/>
      <w:szCs w:val="22"/>
    </w:rPr>
  </w:style>
  <w:style w:type="paragraph" w:customStyle="1" w:styleId="92">
    <w:name w:val="Mục đậm"/>
    <w:basedOn w:val="1"/>
    <w:qFormat/>
    <w:uiPriority w:val="99"/>
    <w:pPr>
      <w:widowControl w:val="0"/>
      <w:suppressAutoHyphens/>
      <w:autoSpaceDE w:val="0"/>
      <w:autoSpaceDN w:val="0"/>
      <w:adjustRightInd w:val="0"/>
      <w:spacing w:before="85" w:after="85" w:line="330" w:lineRule="atLeast"/>
      <w:ind w:firstLine="340"/>
      <w:jc w:val="both"/>
      <w:textAlignment w:val="center"/>
    </w:pPr>
    <w:rPr>
      <w:rFonts w:ascii="UTM Centur" w:hAnsi="UTM Centur" w:cs="UTM Centur"/>
      <w:b/>
      <w:bCs/>
      <w:color w:val="000000"/>
      <w:sz w:val="22"/>
      <w:szCs w:val="22"/>
    </w:rPr>
  </w:style>
  <w:style w:type="paragraph" w:customStyle="1" w:styleId="93">
    <w:name w:val="Mục đậm nghiêng"/>
    <w:basedOn w:val="1"/>
    <w:qFormat/>
    <w:uiPriority w:val="99"/>
    <w:pPr>
      <w:widowControl w:val="0"/>
      <w:suppressAutoHyphens/>
      <w:autoSpaceDE w:val="0"/>
      <w:autoSpaceDN w:val="0"/>
      <w:adjustRightInd w:val="0"/>
      <w:spacing w:before="57" w:after="85" w:line="330" w:lineRule="atLeast"/>
      <w:ind w:firstLine="340"/>
      <w:jc w:val="both"/>
      <w:textAlignment w:val="center"/>
    </w:pPr>
    <w:rPr>
      <w:rFonts w:ascii="UTM Centur" w:hAnsi="UTM Centur" w:cs="UTM Centur"/>
      <w:b/>
      <w:bCs/>
      <w:i/>
      <w:iCs/>
      <w:color w:val="000000"/>
      <w:sz w:val="22"/>
      <w:szCs w:val="22"/>
    </w:rPr>
  </w:style>
  <w:style w:type="paragraph" w:customStyle="1" w:styleId="94">
    <w:name w:val="Foot note"/>
    <w:basedOn w:val="1"/>
    <w:qFormat/>
    <w:uiPriority w:val="99"/>
    <w:pPr>
      <w:widowControl w:val="0"/>
      <w:suppressAutoHyphens/>
      <w:autoSpaceDE w:val="0"/>
      <w:autoSpaceDN w:val="0"/>
      <w:adjustRightInd w:val="0"/>
      <w:spacing w:line="260" w:lineRule="atLeast"/>
      <w:ind w:firstLine="340"/>
      <w:jc w:val="both"/>
      <w:textAlignment w:val="center"/>
    </w:pPr>
    <w:rPr>
      <w:rFonts w:ascii="UTM Centur" w:hAnsi="UTM Centur" w:cs="UTM Centur"/>
      <w:color w:val="000000"/>
      <w:sz w:val="19"/>
      <w:szCs w:val="19"/>
    </w:rPr>
  </w:style>
  <w:style w:type="character" w:customStyle="1" w:styleId="95">
    <w:name w:val="Comment Text Char"/>
    <w:basedOn w:val="11"/>
    <w:link w:val="20"/>
    <w:uiPriority w:val="99"/>
    <w:rPr>
      <w:rFonts w:ascii="Times New Roman" w:hAnsi="Times New Roman" w:eastAsia="Times New Roman" w:cs="Times New Roman"/>
      <w:color w:val="000000"/>
      <w:kern w:val="0"/>
      <w:sz w:val="20"/>
      <w:szCs w:val="20"/>
      <w:lang w:val="en-US"/>
      <w14:ligatures w14:val="none"/>
    </w:rPr>
  </w:style>
  <w:style w:type="paragraph" w:customStyle="1" w:styleId="96">
    <w:name w:val="Nội dung - Nghiêng"/>
    <w:basedOn w:val="91"/>
    <w:qFormat/>
    <w:uiPriority w:val="99"/>
    <w:pPr>
      <w:spacing w:before="57"/>
    </w:pPr>
    <w:rPr>
      <w:i/>
      <w:iCs/>
    </w:rPr>
  </w:style>
  <w:style w:type="paragraph" w:customStyle="1" w:styleId="97">
    <w:name w:val="AAAAAAA"/>
    <w:basedOn w:val="1"/>
    <w:qFormat/>
    <w:uiPriority w:val="0"/>
    <w:pPr>
      <w:spacing w:after="120" w:line="252" w:lineRule="auto"/>
      <w:ind w:firstLine="567"/>
      <w:jc w:val="both"/>
    </w:pPr>
    <w:rPr>
      <w:rFonts w:ascii="VNI-Centur" w:hAnsi="VNI-Centur" w:eastAsia="Calibri"/>
      <w:spacing w:val="-6"/>
      <w:lang w:val="en-GB"/>
    </w:rPr>
  </w:style>
  <w:style w:type="character" w:customStyle="1" w:styleId="98">
    <w:name w:val="apple-style-span"/>
    <w:uiPriority w:val="0"/>
  </w:style>
  <w:style w:type="character" w:customStyle="1" w:styleId="99">
    <w:name w:val="long_text"/>
    <w:uiPriority w:val="0"/>
  </w:style>
  <w:style w:type="paragraph" w:customStyle="1" w:styleId="100">
    <w:name w:val="Tựa bài"/>
    <w:basedOn w:val="1"/>
    <w:uiPriority w:val="99"/>
    <w:pPr>
      <w:widowControl w:val="0"/>
      <w:tabs>
        <w:tab w:val="left" w:pos="9990"/>
      </w:tabs>
      <w:suppressAutoHyphens/>
      <w:autoSpaceDE w:val="0"/>
      <w:autoSpaceDN w:val="0"/>
      <w:adjustRightInd w:val="0"/>
      <w:spacing w:after="567" w:line="380" w:lineRule="atLeast"/>
      <w:jc w:val="center"/>
      <w:textAlignment w:val="center"/>
    </w:pPr>
    <w:rPr>
      <w:rFonts w:ascii="Palatino Linotype" w:hAnsi="Palatino Linotype" w:cs="Palatino Linotype"/>
      <w:b/>
      <w:bCs/>
      <w:color w:val="000000"/>
      <w:sz w:val="26"/>
      <w:szCs w:val="26"/>
    </w:rPr>
  </w:style>
  <w:style w:type="paragraph" w:customStyle="1" w:styleId="101">
    <w:name w:val="Mục la mã"/>
    <w:basedOn w:val="1"/>
    <w:qFormat/>
    <w:uiPriority w:val="99"/>
    <w:pPr>
      <w:keepNext/>
      <w:widowControl w:val="0"/>
      <w:suppressAutoHyphens/>
      <w:autoSpaceDE w:val="0"/>
      <w:autoSpaceDN w:val="0"/>
      <w:adjustRightInd w:val="0"/>
      <w:spacing w:before="113" w:after="85" w:line="330" w:lineRule="atLeast"/>
      <w:ind w:firstLine="340"/>
      <w:jc w:val="both"/>
      <w:textAlignment w:val="center"/>
    </w:pPr>
    <w:rPr>
      <w:rFonts w:ascii="UTM Centur" w:hAnsi="UTM Centur" w:cs="UTM Centur"/>
      <w:color w:val="000000"/>
      <w:sz w:val="22"/>
      <w:szCs w:val="22"/>
    </w:rPr>
  </w:style>
  <w:style w:type="character" w:customStyle="1" w:styleId="102">
    <w:name w:val="Comment Subject Char"/>
    <w:basedOn w:val="95"/>
    <w:link w:val="21"/>
    <w:uiPriority w:val="0"/>
    <w:rPr>
      <w:rFonts w:ascii="Times New Roman" w:hAnsi="Times New Roman" w:eastAsia="Times New Roman" w:cs="Times New Roman"/>
      <w:b/>
      <w:bCs/>
      <w:color w:val="000000"/>
      <w:kern w:val="0"/>
      <w:sz w:val="20"/>
      <w:szCs w:val="20"/>
      <w:lang w:val="en-US"/>
      <w14:ligatures w14:val="none"/>
    </w:rPr>
  </w:style>
  <w:style w:type="paragraph" w:customStyle="1" w:styleId="103">
    <w:name w:val="li-news-tip"/>
    <w:basedOn w:val="1"/>
    <w:uiPriority w:val="0"/>
    <w:pPr>
      <w:spacing w:before="100" w:beforeAutospacing="1" w:after="100" w:afterAutospacing="1"/>
    </w:pPr>
  </w:style>
  <w:style w:type="character" w:customStyle="1" w:styleId="104">
    <w:name w:val="HTML Preformatted Char"/>
    <w:basedOn w:val="11"/>
    <w:link w:val="31"/>
    <w:uiPriority w:val="99"/>
    <w:rPr>
      <w:rFonts w:ascii="Courier New" w:hAnsi="Courier New" w:eastAsia="Times New Roman" w:cs="Courier New"/>
      <w:kern w:val="0"/>
      <w:sz w:val="20"/>
      <w:szCs w:val="20"/>
      <w:lang w:val="en-US"/>
      <w14:ligatures w14:val="none"/>
    </w:rPr>
  </w:style>
  <w:style w:type="character" w:customStyle="1" w:styleId="105">
    <w:name w:val="y2iqfc"/>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3127</Words>
  <Characters>17828</Characters>
  <Lines>148</Lines>
  <Paragraphs>41</Paragraphs>
  <TotalTime>30</TotalTime>
  <ScaleCrop>false</ScaleCrop>
  <LinksUpToDate>false</LinksUpToDate>
  <CharactersWithSpaces>20914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2023-12-15T03:46:00Z</dcterms:created>
  <dc:creator>Eleanor Elizabeth Demona</dc:creator>
  <cp:lastModifiedBy>Tazy Pham</cp:lastModifiedBy>
  <dcterms:modified xsi:type="dcterms:W3CDTF">2024-03-27T03:16:35Z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F9EAD5B8DB9F419FAFD400CB71AB6B76_12</vt:lpwstr>
  </property>
</Properties>
</file>